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C8F" w14:textId="09D0448E" w:rsidR="00322533" w:rsidRPr="00A4762C" w:rsidRDefault="00322533" w:rsidP="00F825AE">
      <w:pPr>
        <w:tabs>
          <w:tab w:val="left" w:pos="1725"/>
          <w:tab w:val="center" w:pos="4513"/>
        </w:tabs>
        <w:spacing w:after="0"/>
        <w:jc w:val="center"/>
        <w:rPr>
          <w:rFonts w:ascii="Inter" w:hAnsi="Inter" w:cs="Arial"/>
          <w:b/>
          <w:bCs/>
          <w:sz w:val="28"/>
          <w:szCs w:val="28"/>
        </w:rPr>
      </w:pPr>
      <w:bookmarkStart w:id="0" w:name="_Hlk52958346"/>
      <w:r w:rsidRPr="1106FE73">
        <w:rPr>
          <w:rFonts w:ascii="Inter" w:hAnsi="Inter" w:cs="Arial"/>
          <w:b/>
          <w:bCs/>
          <w:sz w:val="28"/>
          <w:szCs w:val="28"/>
        </w:rPr>
        <w:t>Public Participation Protocol</w:t>
      </w:r>
    </w:p>
    <w:p w14:paraId="3E1435B5" w14:textId="77777777" w:rsidR="00322533" w:rsidRPr="00A4762C" w:rsidRDefault="00322533" w:rsidP="00322533">
      <w:pPr>
        <w:spacing w:after="0"/>
        <w:jc w:val="center"/>
        <w:rPr>
          <w:rFonts w:ascii="Inter" w:hAnsi="Inter" w:cs="Arial"/>
        </w:rPr>
      </w:pPr>
    </w:p>
    <w:p w14:paraId="26FC4642" w14:textId="5EABF93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These rules apply to all </w:t>
      </w:r>
      <w:r w:rsidR="00394391">
        <w:rPr>
          <w:rFonts w:ascii="Inter" w:hAnsi="Inter" w:cs="Arial"/>
          <w:sz w:val="24"/>
          <w:szCs w:val="24"/>
        </w:rPr>
        <w:t xml:space="preserve">public </w:t>
      </w:r>
      <w:r w:rsidRPr="00A4762C">
        <w:rPr>
          <w:rFonts w:ascii="Inter" w:hAnsi="Inter" w:cs="Arial"/>
          <w:sz w:val="24"/>
          <w:szCs w:val="24"/>
        </w:rPr>
        <w:t>meetings</w:t>
      </w:r>
      <w:r w:rsidR="00BE5338" w:rsidRPr="00A4762C">
        <w:rPr>
          <w:rFonts w:ascii="Inter" w:hAnsi="Inter" w:cs="Arial"/>
          <w:sz w:val="24"/>
          <w:szCs w:val="24"/>
        </w:rPr>
        <w:t xml:space="preserve"> of Cabinet, Boards and Committees published on the Tees Valley Combined Authority (TVCA) website</w:t>
      </w:r>
      <w:r w:rsidRPr="00A4762C">
        <w:rPr>
          <w:rFonts w:ascii="Inter" w:hAnsi="Inter" w:cs="Arial"/>
          <w:sz w:val="24"/>
          <w:szCs w:val="24"/>
        </w:rPr>
        <w:t xml:space="preserve"> unless otherwise stated in this protocol. </w:t>
      </w:r>
    </w:p>
    <w:p w14:paraId="70EAD753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2A52A830" w14:textId="1218DD58" w:rsidR="00BE5338" w:rsidRPr="00A4762C" w:rsidRDefault="00E97F8F" w:rsidP="00BE5338">
      <w:pPr>
        <w:spacing w:after="0"/>
        <w:ind w:firstLine="720"/>
        <w:rPr>
          <w:rFonts w:ascii="Inter" w:hAnsi="Inter" w:cs="Arial"/>
          <w:sz w:val="24"/>
          <w:szCs w:val="24"/>
        </w:rPr>
      </w:pPr>
      <w:hyperlink r:id="rId11" w:history="1">
        <w:r w:rsidR="00BE5338" w:rsidRPr="00A4762C">
          <w:rPr>
            <w:rStyle w:val="Hyperlink"/>
            <w:rFonts w:ascii="Inter" w:hAnsi="Inter" w:cs="Arial"/>
            <w:sz w:val="24"/>
            <w:szCs w:val="24"/>
          </w:rPr>
          <w:t>Meetings - About (teesvalley-ca.gov.uk)</w:t>
        </w:r>
      </w:hyperlink>
    </w:p>
    <w:p w14:paraId="652D05E7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416197A4" w14:textId="3FB36CC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</w:t>
      </w:r>
      <w:r w:rsidR="00BE5338" w:rsidRPr="00A4762C">
        <w:rPr>
          <w:rFonts w:ascii="Inter" w:hAnsi="Inter" w:cs="Arial"/>
          <w:sz w:val="24"/>
          <w:szCs w:val="24"/>
        </w:rPr>
        <w:t>Monitoring Officer</w:t>
      </w:r>
      <w:r w:rsidRPr="00A4762C">
        <w:rPr>
          <w:rFonts w:ascii="Inter" w:hAnsi="Inter" w:cs="Arial"/>
          <w:sz w:val="24"/>
          <w:szCs w:val="24"/>
        </w:rPr>
        <w:t xml:space="preserve"> and the</w:t>
      </w:r>
      <w:r w:rsidR="00BE5338" w:rsidRPr="00A4762C">
        <w:rPr>
          <w:rFonts w:ascii="Inter" w:hAnsi="Inter" w:cs="Arial"/>
          <w:sz w:val="24"/>
          <w:szCs w:val="24"/>
        </w:rPr>
        <w:t xml:space="preserve"> Governance and Scrutiny Manager</w:t>
      </w:r>
      <w:r w:rsidRPr="00A4762C">
        <w:rPr>
          <w:rFonts w:ascii="Inter" w:hAnsi="Inter" w:cs="Arial"/>
          <w:sz w:val="24"/>
          <w:szCs w:val="24"/>
        </w:rPr>
        <w:t xml:space="preserve"> will review this protocol</w:t>
      </w:r>
      <w:r w:rsidR="009342E3" w:rsidRPr="00A4762C">
        <w:rPr>
          <w:rFonts w:ascii="Inter" w:hAnsi="Inter" w:cs="Arial"/>
          <w:sz w:val="24"/>
          <w:szCs w:val="24"/>
        </w:rPr>
        <w:t xml:space="preserve"> annually</w:t>
      </w:r>
      <w:r w:rsidRPr="00A4762C">
        <w:rPr>
          <w:rFonts w:ascii="Inter" w:hAnsi="Inter" w:cs="Arial"/>
          <w:sz w:val="24"/>
          <w:szCs w:val="24"/>
        </w:rPr>
        <w:t xml:space="preserve"> to ensure it remains fit for purpose. </w:t>
      </w:r>
    </w:p>
    <w:p w14:paraId="1159FE68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50098077" w14:textId="795CDD86" w:rsidR="00BE5338" w:rsidRPr="00A4762C" w:rsidRDefault="00322533" w:rsidP="00BE5338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Participating at</w:t>
      </w:r>
      <w:r w:rsidR="00BE5338" w:rsidRPr="00A4762C">
        <w:rPr>
          <w:rFonts w:ascii="Inter" w:hAnsi="Inter" w:cs="Arial"/>
          <w:b/>
          <w:sz w:val="24"/>
          <w:szCs w:val="24"/>
        </w:rPr>
        <w:t xml:space="preserve"> Cabinet, Boards and Committees</w:t>
      </w:r>
    </w:p>
    <w:p w14:paraId="73EF42D2" w14:textId="77777777" w:rsidR="00BE5338" w:rsidRPr="00A4762C" w:rsidRDefault="00BE5338" w:rsidP="00322533">
      <w:pPr>
        <w:spacing w:after="0"/>
        <w:rPr>
          <w:rFonts w:ascii="Inter" w:hAnsi="Inter" w:cs="Arial"/>
          <w:b/>
          <w:sz w:val="24"/>
          <w:szCs w:val="24"/>
        </w:rPr>
      </w:pPr>
    </w:p>
    <w:p w14:paraId="30216A7B" w14:textId="3E9DBC35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All meetings are open to the public except when exempt or confidential information is being discussed. Agendas</w:t>
      </w:r>
      <w:r w:rsidR="002C0F8C" w:rsidRPr="00A4762C">
        <w:rPr>
          <w:rFonts w:ascii="Inter" w:hAnsi="Inter" w:cs="Arial"/>
          <w:sz w:val="24"/>
          <w:szCs w:val="24"/>
        </w:rPr>
        <w:t xml:space="preserve"> and reports</w:t>
      </w:r>
      <w:r w:rsidRPr="00A4762C">
        <w:rPr>
          <w:rFonts w:ascii="Inter" w:hAnsi="Inter" w:cs="Arial"/>
          <w:sz w:val="24"/>
          <w:szCs w:val="24"/>
        </w:rPr>
        <w:t xml:space="preserve"> for meetings can be found on the </w:t>
      </w:r>
      <w:r w:rsidR="00BE5338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website, at least </w:t>
      </w:r>
      <w:r w:rsidR="00B429CB">
        <w:rPr>
          <w:rFonts w:ascii="Inter" w:hAnsi="Inter" w:cs="Arial"/>
          <w:sz w:val="24"/>
          <w:szCs w:val="24"/>
        </w:rPr>
        <w:t>five</w:t>
      </w:r>
      <w:r w:rsidR="00DF1D0F">
        <w:rPr>
          <w:rFonts w:ascii="Inter" w:hAnsi="Inter" w:cs="Arial"/>
          <w:sz w:val="24"/>
          <w:szCs w:val="24"/>
        </w:rPr>
        <w:t xml:space="preserve"> clear</w:t>
      </w:r>
      <w:r w:rsidR="00B429CB">
        <w:rPr>
          <w:rFonts w:ascii="Inter" w:hAnsi="Inter" w:cs="Arial"/>
          <w:sz w:val="24"/>
          <w:szCs w:val="24"/>
        </w:rPr>
        <w:t xml:space="preserve"> working</w:t>
      </w:r>
      <w:r>
        <w:rPr>
          <w:rFonts w:ascii="Inter" w:hAnsi="Inter" w:cs="Arial"/>
          <w:sz w:val="24"/>
          <w:szCs w:val="24"/>
        </w:rPr>
        <w:t xml:space="preserve"> days</w:t>
      </w:r>
      <w:r w:rsidRPr="00A4762C">
        <w:rPr>
          <w:rFonts w:ascii="Inter" w:hAnsi="Inter" w:cs="Arial"/>
          <w:sz w:val="24"/>
          <w:szCs w:val="24"/>
        </w:rPr>
        <w:t xml:space="preserve"> before the meeting.</w:t>
      </w:r>
    </w:p>
    <w:p w14:paraId="2461B73A" w14:textId="77777777" w:rsidR="00BE5338" w:rsidRPr="00A4762C" w:rsidRDefault="00BE5338" w:rsidP="00BE5338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4867FFA" w14:textId="3FF5E9B4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You can also contact </w:t>
      </w:r>
      <w:r w:rsidR="00C22039" w:rsidRPr="00A4762C">
        <w:rPr>
          <w:rFonts w:ascii="Inter" w:hAnsi="Inter" w:cs="Arial"/>
          <w:sz w:val="24"/>
          <w:szCs w:val="24"/>
        </w:rPr>
        <w:t>Governance</w:t>
      </w:r>
      <w:r w:rsidRPr="00A4762C">
        <w:rPr>
          <w:rFonts w:ascii="Inter" w:hAnsi="Inter" w:cs="Arial"/>
          <w:sz w:val="24"/>
          <w:szCs w:val="24"/>
        </w:rPr>
        <w:t xml:space="preserve"> Services by emailing </w:t>
      </w:r>
      <w:hyperlink r:id="rId12" w:history="1">
        <w:r w:rsidR="00C22039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  <w:r w:rsidR="00C22039" w:rsidRPr="00A4762C"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 xml:space="preserve">to find out when a meeting is taking place. </w:t>
      </w:r>
    </w:p>
    <w:p w14:paraId="77C144F4" w14:textId="77777777" w:rsidR="00C22039" w:rsidRPr="00A4762C" w:rsidRDefault="00C22039" w:rsidP="00064B7A">
      <w:pPr>
        <w:spacing w:after="0"/>
        <w:rPr>
          <w:rFonts w:ascii="Inter" w:hAnsi="Inter" w:cs="Arial"/>
          <w:sz w:val="24"/>
          <w:szCs w:val="24"/>
        </w:rPr>
      </w:pPr>
    </w:p>
    <w:p w14:paraId="77008146" w14:textId="52611590" w:rsidR="00064B7A" w:rsidRPr="00A4762C" w:rsidRDefault="00064B7A" w:rsidP="00064B7A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How do I do this and what are the rules?</w:t>
      </w:r>
    </w:p>
    <w:p w14:paraId="4C7F3C3A" w14:textId="77777777" w:rsidR="00C22039" w:rsidRPr="00A4762C" w:rsidRDefault="00C22039" w:rsidP="00C22039">
      <w:pPr>
        <w:pStyle w:val="ListParagraph"/>
        <w:rPr>
          <w:rFonts w:ascii="Inter" w:hAnsi="Inter" w:cs="Arial"/>
          <w:sz w:val="24"/>
          <w:szCs w:val="24"/>
        </w:rPr>
      </w:pPr>
    </w:p>
    <w:p w14:paraId="4B31557C" w14:textId="3A801D44" w:rsidR="00064B7A" w:rsidRPr="0056594D" w:rsidRDefault="00322533" w:rsidP="00AC554A">
      <w:pPr>
        <w:pStyle w:val="ListParagraph"/>
        <w:numPr>
          <w:ilvl w:val="0"/>
          <w:numId w:val="18"/>
        </w:numPr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  <w:r w:rsidRPr="00A4762C">
        <w:rPr>
          <w:rFonts w:ascii="Inter" w:hAnsi="Inter" w:cs="Arial"/>
          <w:sz w:val="24"/>
          <w:szCs w:val="24"/>
        </w:rPr>
        <w:t xml:space="preserve">Any member of the public living or working in the </w:t>
      </w:r>
      <w:r w:rsidR="00064B7A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area, m</w:t>
      </w:r>
      <w:r w:rsidR="00064B7A" w:rsidRPr="00A4762C">
        <w:rPr>
          <w:rFonts w:ascii="Inter" w:hAnsi="Inter" w:cs="Arial"/>
          <w:sz w:val="24"/>
          <w:szCs w:val="24"/>
        </w:rPr>
        <w:t>ay</w:t>
      </w:r>
      <w:r w:rsidRPr="00A4762C">
        <w:rPr>
          <w:rFonts w:ascii="Inter" w:hAnsi="Inter" w:cs="Arial"/>
          <w:sz w:val="24"/>
          <w:szCs w:val="24"/>
        </w:rPr>
        <w:t xml:space="preserve"> </w:t>
      </w:r>
      <w:r w:rsidR="006736CB">
        <w:rPr>
          <w:rFonts w:ascii="Inter" w:hAnsi="Inter" w:cs="Arial"/>
          <w:sz w:val="24"/>
          <w:szCs w:val="24"/>
        </w:rPr>
        <w:t>submit questions for consideration at the meeting</w:t>
      </w:r>
      <w:r w:rsidRPr="00A4762C">
        <w:rPr>
          <w:rFonts w:ascii="Inter" w:hAnsi="Inter" w:cs="Arial"/>
          <w:sz w:val="24"/>
          <w:szCs w:val="24"/>
        </w:rPr>
        <w:t>. Anyone</w:t>
      </w:r>
      <w:r>
        <w:rPr>
          <w:rFonts w:ascii="Inter" w:hAnsi="Inter" w:cs="Arial"/>
          <w:sz w:val="24"/>
          <w:szCs w:val="24"/>
        </w:rPr>
        <w:t xml:space="preserve"> wishing to </w:t>
      </w:r>
      <w:r w:rsidR="0056594D">
        <w:rPr>
          <w:rFonts w:ascii="Inter" w:hAnsi="Inter" w:cs="Arial"/>
          <w:sz w:val="24"/>
          <w:szCs w:val="24"/>
        </w:rPr>
        <w:t xml:space="preserve">do so must submit their questions at least </w:t>
      </w:r>
      <w:r w:rsidR="00FA1D65">
        <w:rPr>
          <w:rFonts w:ascii="Inter" w:hAnsi="Inter" w:cs="Arial"/>
          <w:sz w:val="24"/>
          <w:szCs w:val="24"/>
        </w:rPr>
        <w:t xml:space="preserve">three </w:t>
      </w:r>
      <w:r w:rsidR="004E7C47">
        <w:rPr>
          <w:rFonts w:ascii="Inter" w:hAnsi="Inter" w:cs="Arial"/>
          <w:sz w:val="24"/>
          <w:szCs w:val="24"/>
        </w:rPr>
        <w:t xml:space="preserve">clear </w:t>
      </w:r>
      <w:r w:rsidR="00FA1D65">
        <w:rPr>
          <w:rFonts w:ascii="Inter" w:hAnsi="Inter" w:cs="Arial"/>
          <w:sz w:val="24"/>
          <w:szCs w:val="24"/>
        </w:rPr>
        <w:t>working</w:t>
      </w:r>
      <w:r w:rsidR="0056594D">
        <w:rPr>
          <w:rFonts w:ascii="Inter" w:hAnsi="Inter" w:cs="Arial"/>
          <w:sz w:val="24"/>
          <w:szCs w:val="24"/>
        </w:rPr>
        <w:t xml:space="preserve"> days</w:t>
      </w:r>
      <w:r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>before the meeting takes place</w:t>
      </w:r>
      <w:r w:rsidR="0067320D" w:rsidRPr="00A4762C">
        <w:rPr>
          <w:rFonts w:ascii="Inter" w:hAnsi="Inter" w:cs="Arial"/>
          <w:sz w:val="24"/>
          <w:szCs w:val="24"/>
        </w:rPr>
        <w:t xml:space="preserve"> by providing their </w:t>
      </w:r>
      <w:r w:rsidR="006751E4" w:rsidRPr="00A4762C">
        <w:rPr>
          <w:rFonts w:ascii="Inter" w:hAnsi="Inter" w:cs="Arial"/>
          <w:sz w:val="24"/>
          <w:szCs w:val="24"/>
        </w:rPr>
        <w:t>name and address</w:t>
      </w:r>
      <w:r w:rsidR="00AC554A" w:rsidRPr="00A4762C">
        <w:rPr>
          <w:rFonts w:ascii="Inter" w:hAnsi="Inter" w:cs="Arial"/>
          <w:sz w:val="24"/>
          <w:szCs w:val="24"/>
        </w:rPr>
        <w:t>.</w:t>
      </w:r>
      <w:r w:rsidRPr="00A4762C">
        <w:rPr>
          <w:rFonts w:ascii="Inter" w:hAnsi="Inter" w:cs="Arial"/>
          <w:sz w:val="24"/>
          <w:szCs w:val="24"/>
        </w:rPr>
        <w:t xml:space="preserve"> You can register </w:t>
      </w:r>
      <w:r w:rsidR="00064B7A" w:rsidRPr="00A4762C">
        <w:rPr>
          <w:rFonts w:ascii="Inter" w:hAnsi="Inter" w:cs="Arial"/>
          <w:sz w:val="24"/>
          <w:szCs w:val="24"/>
        </w:rPr>
        <w:t xml:space="preserve">by emailing </w:t>
      </w:r>
      <w:hyperlink r:id="rId13" w:history="1">
        <w:r w:rsidR="00064B7A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</w:p>
    <w:p w14:paraId="1BA35D33" w14:textId="77777777" w:rsidR="0056594D" w:rsidRPr="0056594D" w:rsidRDefault="0056594D" w:rsidP="0056594D">
      <w:pPr>
        <w:pStyle w:val="ListParagraph"/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</w:p>
    <w:p w14:paraId="753FC6A7" w14:textId="31106457" w:rsidR="002919FC" w:rsidRDefault="0056594D" w:rsidP="00F64B4A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 xml:space="preserve">Questions must pertain to an item on the published agenda for that meeting. </w:t>
      </w:r>
      <w:r w:rsidR="00CD3C03" w:rsidRPr="10F1E9DE">
        <w:rPr>
          <w:rFonts w:ascii="Inter" w:hAnsi="Inter" w:cs="Arial"/>
          <w:sz w:val="24"/>
          <w:szCs w:val="24"/>
        </w:rPr>
        <w:t>If a</w:t>
      </w:r>
      <w:r w:rsidRPr="10F1E9DE">
        <w:rPr>
          <w:rFonts w:ascii="Inter" w:hAnsi="Inter" w:cs="Arial"/>
          <w:sz w:val="24"/>
          <w:szCs w:val="24"/>
        </w:rPr>
        <w:t xml:space="preserve"> member of the public has questions outside of this, they are free to ask them through the Freedom of Information Act</w:t>
      </w:r>
      <w:r w:rsidR="002919FC" w:rsidRPr="10F1E9DE">
        <w:rPr>
          <w:rFonts w:ascii="Inter" w:hAnsi="Inter" w:cs="Arial"/>
          <w:sz w:val="24"/>
          <w:szCs w:val="24"/>
        </w:rPr>
        <w:t>.</w:t>
      </w:r>
      <w:r w:rsidRPr="10F1E9DE">
        <w:rPr>
          <w:rFonts w:ascii="Inter" w:hAnsi="Inter" w:cs="Arial"/>
          <w:sz w:val="24"/>
          <w:szCs w:val="24"/>
        </w:rPr>
        <w:t xml:space="preserve"> </w:t>
      </w:r>
    </w:p>
    <w:p w14:paraId="2AB4ECC8" w14:textId="77777777" w:rsidR="002919FC" w:rsidRPr="002919FC" w:rsidRDefault="002919FC" w:rsidP="002919FC">
      <w:pPr>
        <w:pStyle w:val="ListParagraph"/>
        <w:rPr>
          <w:rFonts w:ascii="Inter" w:hAnsi="Inter" w:cs="Arial"/>
          <w:sz w:val="24"/>
          <w:szCs w:val="24"/>
        </w:rPr>
      </w:pPr>
    </w:p>
    <w:p w14:paraId="4CDB1552" w14:textId="64E454B6" w:rsidR="0056594D" w:rsidRDefault="002919FC" w:rsidP="002919FC">
      <w:pPr>
        <w:pStyle w:val="ListParagraph"/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E</w:t>
      </w:r>
      <w:r w:rsidR="000D6B60">
        <w:rPr>
          <w:rFonts w:ascii="Inter" w:hAnsi="Inter" w:cs="Arial"/>
          <w:sz w:val="24"/>
          <w:szCs w:val="24"/>
        </w:rPr>
        <w:t>mail</w:t>
      </w:r>
      <w:r w:rsidR="00E33818">
        <w:rPr>
          <w:rFonts w:ascii="Inter" w:hAnsi="Inter" w:cs="Arial"/>
          <w:sz w:val="24"/>
          <w:szCs w:val="24"/>
        </w:rPr>
        <w:t xml:space="preserve"> </w:t>
      </w:r>
      <w:r w:rsidR="00EF21D1">
        <w:rPr>
          <w:rFonts w:ascii="Inter" w:hAnsi="Inter" w:cs="Arial"/>
          <w:sz w:val="24"/>
          <w:szCs w:val="24"/>
        </w:rPr>
        <w:t>addresses</w:t>
      </w:r>
      <w:r w:rsidR="00190914">
        <w:rPr>
          <w:rFonts w:ascii="Inter" w:hAnsi="Inter" w:cs="Arial"/>
          <w:sz w:val="24"/>
          <w:szCs w:val="24"/>
        </w:rPr>
        <w:t xml:space="preserve"> are</w:t>
      </w:r>
      <w:r w:rsidR="00EF21D1">
        <w:rPr>
          <w:rFonts w:ascii="Inter" w:hAnsi="Inter" w:cs="Arial"/>
          <w:sz w:val="24"/>
          <w:szCs w:val="24"/>
        </w:rPr>
        <w:t xml:space="preserve"> </w:t>
      </w:r>
      <w:r w:rsidR="00E33818">
        <w:rPr>
          <w:rFonts w:ascii="Inter" w:hAnsi="Inter" w:cs="Arial"/>
          <w:sz w:val="24"/>
          <w:szCs w:val="24"/>
        </w:rPr>
        <w:t>as follows:</w:t>
      </w:r>
    </w:p>
    <w:p w14:paraId="69CD7F6D" w14:textId="77777777" w:rsidR="00E33818" w:rsidRPr="00E33818" w:rsidRDefault="00E33818" w:rsidP="00E33818">
      <w:pPr>
        <w:pStyle w:val="ListParagraph"/>
        <w:rPr>
          <w:rFonts w:ascii="Inter" w:hAnsi="Inter" w:cs="Arial"/>
          <w:sz w:val="24"/>
          <w:szCs w:val="24"/>
        </w:rPr>
      </w:pPr>
    </w:p>
    <w:p w14:paraId="10458B58" w14:textId="77777777" w:rsidR="00800667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T</w:t>
      </w:r>
      <w:r w:rsidR="00800667">
        <w:rPr>
          <w:rFonts w:ascii="Inter" w:hAnsi="Inter" w:cs="Arial"/>
          <w:sz w:val="24"/>
          <w:szCs w:val="24"/>
        </w:rPr>
        <w:t>ees Valley Combined Authority (TVCA)</w:t>
      </w:r>
      <w:r>
        <w:rPr>
          <w:rFonts w:ascii="Inter" w:hAnsi="Inter" w:cs="Arial"/>
          <w:sz w:val="24"/>
          <w:szCs w:val="24"/>
        </w:rPr>
        <w:t xml:space="preserve"> –</w:t>
      </w:r>
    </w:p>
    <w:p w14:paraId="72A2C787" w14:textId="7D03A7B3" w:rsidR="00E33818" w:rsidRDefault="00D30162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4" w:history="1">
        <w:r w:rsidRPr="00B03AD4">
          <w:rPr>
            <w:rStyle w:val="Hyperlink"/>
            <w:rFonts w:ascii="Inter" w:hAnsi="Inter" w:cs="Arial"/>
            <w:sz w:val="24"/>
            <w:szCs w:val="24"/>
          </w:rPr>
          <w:t>tvcafoi@teesvalley-ca.gov.uk</w:t>
        </w:r>
      </w:hyperlink>
      <w:r w:rsidR="00E33818">
        <w:rPr>
          <w:rFonts w:ascii="Inter" w:hAnsi="Inter" w:cs="Arial"/>
          <w:sz w:val="24"/>
          <w:szCs w:val="24"/>
        </w:rPr>
        <w:t>;</w:t>
      </w:r>
    </w:p>
    <w:p w14:paraId="5BDBD0F0" w14:textId="77777777" w:rsidR="006F0A24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Hartlepool Develop</w:t>
      </w:r>
      <w:r w:rsidR="006F0A24">
        <w:rPr>
          <w:rFonts w:ascii="Inter" w:hAnsi="Inter" w:cs="Arial"/>
          <w:sz w:val="24"/>
          <w:szCs w:val="24"/>
        </w:rPr>
        <w:t xml:space="preserve">ment Corporation (HDC) – </w:t>
      </w:r>
    </w:p>
    <w:p w14:paraId="79D8FE70" w14:textId="77777777" w:rsidR="006F0A24" w:rsidRDefault="006F0A24" w:rsidP="006F0A24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5" w:history="1">
        <w:r w:rsidRPr="00B03AD4">
          <w:rPr>
            <w:rStyle w:val="Hyperlink"/>
            <w:rFonts w:ascii="Inter" w:hAnsi="Inter" w:cs="Arial"/>
            <w:sz w:val="24"/>
            <w:szCs w:val="24"/>
          </w:rPr>
          <w:t>hdcfoi@teesvalley-ca.gov.uk</w:t>
        </w:r>
      </w:hyperlink>
    </w:p>
    <w:p w14:paraId="3C2ACAC2" w14:textId="4FA1AC74" w:rsidR="00E33818" w:rsidRDefault="005C267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Middlesbrough Development Corporation (MDC)</w:t>
      </w:r>
      <w:r w:rsidR="002465F2">
        <w:rPr>
          <w:rFonts w:ascii="Inter" w:hAnsi="Inter" w:cs="Arial"/>
          <w:sz w:val="24"/>
          <w:szCs w:val="24"/>
        </w:rPr>
        <w:t xml:space="preserve"> – </w:t>
      </w:r>
      <w:hyperlink r:id="rId16" w:history="1">
        <w:r w:rsidR="002465F2" w:rsidRPr="00B03AD4">
          <w:rPr>
            <w:rStyle w:val="Hyperlink"/>
            <w:rFonts w:ascii="Inter" w:hAnsi="Inter" w:cs="Arial"/>
            <w:sz w:val="24"/>
            <w:szCs w:val="24"/>
          </w:rPr>
          <w:t>mdcfoi@teesvalley-ca.gov.uk</w:t>
        </w:r>
      </w:hyperlink>
      <w:r w:rsidR="002465F2">
        <w:rPr>
          <w:rFonts w:ascii="Inter" w:hAnsi="Inter" w:cs="Arial"/>
          <w:sz w:val="24"/>
          <w:szCs w:val="24"/>
        </w:rPr>
        <w:t xml:space="preserve"> </w:t>
      </w:r>
    </w:p>
    <w:p w14:paraId="21C35ACF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5A45F3D8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67245AAA" w14:textId="18C33428" w:rsidR="002465F2" w:rsidRDefault="004666C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South Tees Development Corporation – </w:t>
      </w:r>
    </w:p>
    <w:p w14:paraId="43A1F598" w14:textId="5D441C5B" w:rsidR="009F5C3D" w:rsidRDefault="00E97F8F" w:rsidP="009F5C3D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hyperlink r:id="rId17" w:history="1">
        <w:r w:rsidR="009F5C3D" w:rsidRPr="00B03AD4">
          <w:rPr>
            <w:rStyle w:val="Hyperlink"/>
            <w:rFonts w:ascii="Inter" w:hAnsi="Inter" w:cs="Arial"/>
            <w:sz w:val="24"/>
            <w:szCs w:val="24"/>
          </w:rPr>
          <w:t>stdcfoi@teesvalley-ca.gov.uk</w:t>
        </w:r>
      </w:hyperlink>
      <w:r w:rsidR="009F5C3D">
        <w:rPr>
          <w:rFonts w:ascii="Inter" w:hAnsi="Inter" w:cs="Arial"/>
          <w:sz w:val="24"/>
          <w:szCs w:val="24"/>
        </w:rPr>
        <w:t xml:space="preserve"> </w:t>
      </w:r>
    </w:p>
    <w:p w14:paraId="77CC031E" w14:textId="77777777" w:rsidR="00710274" w:rsidRPr="00271407" w:rsidRDefault="00710274" w:rsidP="00B248EF">
      <w:pPr>
        <w:spacing w:after="0"/>
        <w:rPr>
          <w:rFonts w:ascii="Inter" w:hAnsi="Inter" w:cs="Arial"/>
          <w:sz w:val="24"/>
          <w:szCs w:val="24"/>
        </w:rPr>
      </w:pPr>
    </w:p>
    <w:p w14:paraId="0F9F26C0" w14:textId="383E18E3" w:rsidR="0068596F" w:rsidRDefault="00F64B4A" w:rsidP="009F5C3D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>At the discretion of the Chair, r</w:t>
      </w:r>
      <w:r w:rsidR="009A61C1" w:rsidRPr="10F1E9DE">
        <w:rPr>
          <w:rFonts w:ascii="Inter" w:hAnsi="Inter" w:cs="Arial"/>
          <w:sz w:val="24"/>
          <w:szCs w:val="24"/>
        </w:rPr>
        <w:t xml:space="preserve">eplies to questions </w:t>
      </w:r>
      <w:r w:rsidR="0001694C" w:rsidRPr="10F1E9DE">
        <w:rPr>
          <w:rFonts w:ascii="Inter" w:hAnsi="Inter" w:cs="Arial"/>
          <w:sz w:val="24"/>
          <w:szCs w:val="24"/>
        </w:rPr>
        <w:t>may</w:t>
      </w:r>
      <w:r w:rsidR="009A61C1" w:rsidRPr="10F1E9DE">
        <w:rPr>
          <w:rFonts w:ascii="Inter" w:hAnsi="Inter" w:cs="Arial"/>
          <w:sz w:val="24"/>
          <w:szCs w:val="24"/>
        </w:rPr>
        <w:t xml:space="preserve"> be given verbally. </w:t>
      </w:r>
      <w:r w:rsidR="00720FD0" w:rsidRPr="10F1E9DE">
        <w:rPr>
          <w:rFonts w:ascii="Inter" w:hAnsi="Inter" w:cs="Arial"/>
          <w:sz w:val="24"/>
          <w:szCs w:val="24"/>
        </w:rPr>
        <w:t>Written r</w:t>
      </w:r>
      <w:r w:rsidRPr="10F1E9DE">
        <w:rPr>
          <w:rFonts w:ascii="Inter" w:hAnsi="Inter" w:cs="Arial"/>
          <w:sz w:val="24"/>
          <w:szCs w:val="24"/>
        </w:rPr>
        <w:t xml:space="preserve">esponses to all questions whether </w:t>
      </w:r>
      <w:r w:rsidR="00DC42CC" w:rsidRPr="10F1E9DE">
        <w:rPr>
          <w:rFonts w:ascii="Inter" w:hAnsi="Inter" w:cs="Arial"/>
          <w:sz w:val="24"/>
          <w:szCs w:val="24"/>
        </w:rPr>
        <w:t>answered verbally or not</w:t>
      </w:r>
      <w:r w:rsidR="009A61C1" w:rsidRPr="10F1E9DE">
        <w:rPr>
          <w:rFonts w:ascii="Inter" w:hAnsi="Inter" w:cs="Arial"/>
          <w:sz w:val="24"/>
          <w:szCs w:val="24"/>
        </w:rPr>
        <w:t xml:space="preserve">, will be provided within 10 </w:t>
      </w:r>
      <w:r w:rsidR="2C465186" w:rsidRPr="10F1E9DE">
        <w:rPr>
          <w:rFonts w:ascii="Inter" w:hAnsi="Inter" w:cs="Arial"/>
          <w:sz w:val="24"/>
          <w:szCs w:val="24"/>
        </w:rPr>
        <w:t xml:space="preserve">clear </w:t>
      </w:r>
      <w:r w:rsidR="009A61C1" w:rsidRPr="10F1E9DE">
        <w:rPr>
          <w:rFonts w:ascii="Inter" w:hAnsi="Inter" w:cs="Arial"/>
          <w:sz w:val="24"/>
          <w:szCs w:val="24"/>
        </w:rPr>
        <w:t xml:space="preserve">working days of the </w:t>
      </w:r>
      <w:proofErr w:type="gramStart"/>
      <w:r w:rsidR="009A61C1" w:rsidRPr="10F1E9DE">
        <w:rPr>
          <w:rFonts w:ascii="Inter" w:hAnsi="Inter" w:cs="Arial"/>
          <w:sz w:val="24"/>
          <w:szCs w:val="24"/>
        </w:rPr>
        <w:t>meeting</w:t>
      </w:r>
      <w:proofErr w:type="gramEnd"/>
      <w:r w:rsidR="00881423" w:rsidRPr="10F1E9DE">
        <w:rPr>
          <w:rFonts w:ascii="Inter" w:hAnsi="Inter" w:cs="Arial"/>
          <w:sz w:val="24"/>
          <w:szCs w:val="24"/>
        </w:rPr>
        <w:t xml:space="preserve"> and published on the TVCA website.</w:t>
      </w:r>
    </w:p>
    <w:p w14:paraId="623345C7" w14:textId="77777777" w:rsidR="009F5C3D" w:rsidRPr="009F5C3D" w:rsidRDefault="009F5C3D" w:rsidP="009F5C3D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EFE54CC" w14:textId="0E9B2403" w:rsidR="0068596F" w:rsidRPr="00A4762C" w:rsidRDefault="0068596F" w:rsidP="00940570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Monitoring Officer may reject a question </w:t>
      </w:r>
      <w:r w:rsidR="00395EE0">
        <w:rPr>
          <w:rFonts w:ascii="Inter" w:hAnsi="Inter" w:cs="Arial"/>
          <w:sz w:val="24"/>
          <w:szCs w:val="24"/>
        </w:rPr>
        <w:t>on the following basis</w:t>
      </w:r>
      <w:r w:rsidRPr="00A4762C">
        <w:rPr>
          <w:rFonts w:ascii="Inter" w:hAnsi="Inter" w:cs="Arial"/>
          <w:sz w:val="24"/>
          <w:szCs w:val="24"/>
        </w:rPr>
        <w:t xml:space="preserve">: </w:t>
      </w:r>
    </w:p>
    <w:p w14:paraId="4E07D9B2" w14:textId="77777777" w:rsidR="0068596F" w:rsidRPr="00A4762C" w:rsidRDefault="0068596F" w:rsidP="0068596F">
      <w:pPr>
        <w:pStyle w:val="ListParagraph"/>
        <w:rPr>
          <w:rFonts w:ascii="Inter" w:hAnsi="Inter" w:cs="Arial"/>
          <w:sz w:val="24"/>
          <w:szCs w:val="24"/>
        </w:rPr>
      </w:pPr>
    </w:p>
    <w:p w14:paraId="48321A4B" w14:textId="0B02F7E1" w:rsidR="0068596F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(a) matters which are not directly related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functions;</w:t>
      </w:r>
      <w:proofErr w:type="gramEnd"/>
    </w:p>
    <w:p w14:paraId="5FC8D3BE" w14:textId="5BCD27F8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(b) matters which do not directly relate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the </w:t>
      </w:r>
      <w:r w:rsidR="006456DB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Region;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</w:t>
      </w:r>
    </w:p>
    <w:p w14:paraId="0360C77A" w14:textId="77777777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(c) matters which are better addressed to a Constituent Council (or other relevant authority</w:t>
      </w:r>
      <w:proofErr w:type="gramStart"/>
      <w:r w:rsidRPr="00A4762C">
        <w:rPr>
          <w:rFonts w:ascii="Inter" w:hAnsi="Inter" w:cs="Arial"/>
          <w:sz w:val="24"/>
          <w:szCs w:val="24"/>
        </w:rPr>
        <w:t>);</w:t>
      </w:r>
      <w:proofErr w:type="gramEnd"/>
    </w:p>
    <w:p w14:paraId="42730817" w14:textId="79545F51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(d) matters outside the remit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="00CF7237" w:rsidRPr="00A4762C">
        <w:rPr>
          <w:rFonts w:ascii="Inter" w:hAnsi="Inter" w:cs="Arial"/>
          <w:sz w:val="24"/>
          <w:szCs w:val="24"/>
        </w:rPr>
        <w:t xml:space="preserve"> Cabinet</w:t>
      </w:r>
      <w:r w:rsidR="005C64D2" w:rsidRPr="00A4762C">
        <w:rPr>
          <w:rFonts w:ascii="Inter" w:hAnsi="Inter" w:cs="Arial"/>
          <w:sz w:val="24"/>
          <w:szCs w:val="24"/>
        </w:rPr>
        <w:t xml:space="preserve">, Boards and </w:t>
      </w:r>
      <w:proofErr w:type="gramStart"/>
      <w:r w:rsidR="005C64D2" w:rsidRPr="00A4762C">
        <w:rPr>
          <w:rFonts w:ascii="Inter" w:hAnsi="Inter" w:cs="Arial"/>
          <w:sz w:val="24"/>
          <w:szCs w:val="24"/>
        </w:rPr>
        <w:t>Committees</w:t>
      </w:r>
      <w:r w:rsidRPr="00A4762C">
        <w:rPr>
          <w:rFonts w:ascii="Inter" w:hAnsi="Inter" w:cs="Arial"/>
          <w:sz w:val="24"/>
          <w:szCs w:val="24"/>
        </w:rPr>
        <w:t>;</w:t>
      </w:r>
      <w:proofErr w:type="gramEnd"/>
    </w:p>
    <w:p w14:paraId="0A677C9E" w14:textId="0D30803D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(e) matters which concern an individual’s circumstances where it would be inappropriate for details to be </w:t>
      </w:r>
      <w:r w:rsidR="00464E52">
        <w:rPr>
          <w:rFonts w:ascii="Inter" w:hAnsi="Inter" w:cs="Arial"/>
          <w:sz w:val="24"/>
          <w:szCs w:val="24"/>
        </w:rPr>
        <w:t>made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public;</w:t>
      </w:r>
      <w:proofErr w:type="gramEnd"/>
    </w:p>
    <w:p w14:paraId="62BE4821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(f) any business or contractual matter considered to be under negotiation or otherwise commercially </w:t>
      </w:r>
      <w:proofErr w:type="gramStart"/>
      <w:r w:rsidRPr="00A4762C">
        <w:rPr>
          <w:rFonts w:ascii="Inter" w:hAnsi="Inter" w:cs="Arial"/>
          <w:sz w:val="24"/>
          <w:szCs w:val="24"/>
        </w:rPr>
        <w:t>sensitive;</w:t>
      </w:r>
      <w:proofErr w:type="gramEnd"/>
    </w:p>
    <w:p w14:paraId="5D47640C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(g) any matter that may require the disclosure of confidential or exempt </w:t>
      </w:r>
      <w:proofErr w:type="gramStart"/>
      <w:r w:rsidRPr="00A4762C">
        <w:rPr>
          <w:rFonts w:ascii="Inter" w:hAnsi="Inter" w:cs="Arial"/>
          <w:sz w:val="24"/>
          <w:szCs w:val="24"/>
        </w:rPr>
        <w:t>information;</w:t>
      </w:r>
      <w:proofErr w:type="gramEnd"/>
    </w:p>
    <w:p w14:paraId="0838F445" w14:textId="46E43540" w:rsidR="00A70AA9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(h) allegations against individual Members or Officers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, </w:t>
      </w:r>
      <w:r w:rsidR="005C64D2" w:rsidRPr="00A4762C">
        <w:rPr>
          <w:rFonts w:ascii="Inter" w:hAnsi="Inter" w:cs="Arial"/>
          <w:sz w:val="24"/>
          <w:szCs w:val="24"/>
        </w:rPr>
        <w:t>Cabinet, Boards and Committees</w:t>
      </w:r>
      <w:r w:rsidRPr="00A4762C">
        <w:rPr>
          <w:rFonts w:ascii="Inter" w:hAnsi="Inter" w:cs="Arial"/>
          <w:sz w:val="24"/>
          <w:szCs w:val="24"/>
        </w:rPr>
        <w:t xml:space="preserve"> or a Constituent Council (in these cases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relevant body’s complaints or code of conduct procedures should be used</w:t>
      </w:r>
      <w:proofErr w:type="gramStart"/>
      <w:r w:rsidRPr="00A4762C">
        <w:rPr>
          <w:rFonts w:ascii="Inter" w:hAnsi="Inter" w:cs="Arial"/>
          <w:sz w:val="24"/>
          <w:szCs w:val="24"/>
        </w:rPr>
        <w:t>);or</w:t>
      </w:r>
      <w:proofErr w:type="gramEnd"/>
    </w:p>
    <w:p w14:paraId="23E7D33A" w14:textId="0BFFB72A" w:rsidR="0068596F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</w:t>
      </w:r>
      <w:proofErr w:type="spellStart"/>
      <w:r w:rsidRPr="00A4762C">
        <w:rPr>
          <w:rFonts w:ascii="Inter" w:hAnsi="Inter" w:cs="Arial"/>
          <w:sz w:val="24"/>
          <w:szCs w:val="24"/>
        </w:rPr>
        <w:t>i</w:t>
      </w:r>
      <w:proofErr w:type="spellEnd"/>
      <w:r w:rsidRPr="00A4762C">
        <w:rPr>
          <w:rFonts w:ascii="Inter" w:hAnsi="Inter" w:cs="Arial"/>
          <w:sz w:val="24"/>
          <w:szCs w:val="24"/>
        </w:rPr>
        <w:t xml:space="preserve">) any defamatory, </w:t>
      </w:r>
      <w:proofErr w:type="gramStart"/>
      <w:r w:rsidRPr="00A4762C">
        <w:rPr>
          <w:rFonts w:ascii="Inter" w:hAnsi="Inter" w:cs="Arial"/>
          <w:sz w:val="24"/>
          <w:szCs w:val="24"/>
        </w:rPr>
        <w:t>frivolous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or offensive submissions.</w:t>
      </w:r>
    </w:p>
    <w:p w14:paraId="28AE55F5" w14:textId="77777777" w:rsidR="0073730D" w:rsidRPr="00A4762C" w:rsidRDefault="0073730D" w:rsidP="00E61FD1">
      <w:pPr>
        <w:spacing w:after="0"/>
        <w:rPr>
          <w:rFonts w:ascii="Inter" w:hAnsi="Inter" w:cs="Arial"/>
          <w:sz w:val="24"/>
          <w:szCs w:val="24"/>
        </w:rPr>
      </w:pPr>
    </w:p>
    <w:p w14:paraId="681669CE" w14:textId="77777777" w:rsidR="0073730D" w:rsidRPr="00A4762C" w:rsidRDefault="0073730D" w:rsidP="009D171C">
      <w:pPr>
        <w:spacing w:after="0"/>
        <w:rPr>
          <w:rFonts w:ascii="Inter" w:hAnsi="Inter" w:cs="Arial"/>
          <w:sz w:val="24"/>
          <w:szCs w:val="24"/>
        </w:rPr>
      </w:pPr>
    </w:p>
    <w:p w14:paraId="495D008D" w14:textId="1D1142A4" w:rsidR="009D171C" w:rsidRPr="00A4762C" w:rsidRDefault="009D171C" w:rsidP="009D171C">
      <w:pPr>
        <w:spacing w:after="0"/>
        <w:ind w:left="36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Reviewed: March 2024</w:t>
      </w:r>
      <w:bookmarkEnd w:id="0"/>
    </w:p>
    <w:sectPr w:rsidR="009D171C" w:rsidRPr="00A4762C" w:rsidSect="00BD7A6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BE0B" w14:textId="77777777" w:rsidR="005D046E" w:rsidRDefault="005D046E" w:rsidP="00682566">
      <w:pPr>
        <w:spacing w:after="0" w:line="240" w:lineRule="auto"/>
      </w:pPr>
      <w:r>
        <w:separator/>
      </w:r>
    </w:p>
  </w:endnote>
  <w:endnote w:type="continuationSeparator" w:id="0">
    <w:p w14:paraId="20A8C5A8" w14:textId="77777777" w:rsidR="005D046E" w:rsidRDefault="005D046E" w:rsidP="00682566">
      <w:pPr>
        <w:spacing w:after="0" w:line="240" w:lineRule="auto"/>
      </w:pPr>
      <w:r>
        <w:continuationSeparator/>
      </w:r>
    </w:p>
  </w:endnote>
  <w:endnote w:type="continuationNotice" w:id="1">
    <w:p w14:paraId="535AD444" w14:textId="77777777" w:rsidR="005D046E" w:rsidRDefault="005D0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A57C" w14:textId="553A34F0" w:rsidR="00B228F9" w:rsidRDefault="007D4829" w:rsidP="00B228F9">
    <w:pPr>
      <w:pStyle w:val="Footer"/>
      <w:rPr>
        <w:rFonts w:ascii="Inter" w:hAnsi="Inter" w:cs="Arial"/>
        <w:color w:val="000000" w:themeColor="text2"/>
        <w:szCs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50DBD45" wp14:editId="5D5525AA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1962150" cy="685800"/>
          <wp:effectExtent l="0" t="0" r="0" b="0"/>
          <wp:wrapTight wrapText="bothSides">
            <wp:wrapPolygon edited="0">
              <wp:start x="0" y="0"/>
              <wp:lineTo x="0" y="21000"/>
              <wp:lineTo x="21390" y="21000"/>
              <wp:lineTo x="21390" y="0"/>
              <wp:lineTo x="0" y="0"/>
            </wp:wrapPolygon>
          </wp:wrapTight>
          <wp:docPr id="7406576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56145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A7747" w14:textId="090507D6" w:rsidR="00FC5EFD" w:rsidRPr="00BE268D" w:rsidRDefault="00FC5EFD">
    <w:pPr>
      <w:pStyle w:val="Footer"/>
      <w:rPr>
        <w:rFonts w:ascii="Inter Light" w:hAnsi="Inter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41EB" w14:textId="5C327733" w:rsidR="00B228F9" w:rsidRPr="007D4829" w:rsidRDefault="007D482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D8CB6FB" wp14:editId="1D0274F8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962150" cy="685800"/>
          <wp:effectExtent l="0" t="0" r="0" b="0"/>
          <wp:wrapTight wrapText="bothSides">
            <wp:wrapPolygon edited="0">
              <wp:start x="0" y="0"/>
              <wp:lineTo x="0" y="21000"/>
              <wp:lineTo x="21390" y="21000"/>
              <wp:lineTo x="21390" y="0"/>
              <wp:lineTo x="0" y="0"/>
            </wp:wrapPolygon>
          </wp:wrapTight>
          <wp:docPr id="128656145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56145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37D3" w14:textId="77777777" w:rsidR="005D046E" w:rsidRDefault="005D046E" w:rsidP="00682566">
      <w:pPr>
        <w:spacing w:after="0" w:line="240" w:lineRule="auto"/>
      </w:pPr>
      <w:r>
        <w:separator/>
      </w:r>
    </w:p>
  </w:footnote>
  <w:footnote w:type="continuationSeparator" w:id="0">
    <w:p w14:paraId="0B624CC2" w14:textId="77777777" w:rsidR="005D046E" w:rsidRDefault="005D046E" w:rsidP="00682566">
      <w:pPr>
        <w:spacing w:after="0" w:line="240" w:lineRule="auto"/>
      </w:pPr>
      <w:r>
        <w:continuationSeparator/>
      </w:r>
    </w:p>
  </w:footnote>
  <w:footnote w:type="continuationNotice" w:id="1">
    <w:p w14:paraId="619B0E2F" w14:textId="77777777" w:rsidR="005D046E" w:rsidRDefault="005D0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964A" w14:textId="4D5529C5" w:rsidR="00682566" w:rsidRDefault="006E008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0D09FA" wp14:editId="5CD948FF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709420" cy="1139825"/>
          <wp:effectExtent l="0" t="0" r="0" b="0"/>
          <wp:wrapTight wrapText="bothSides">
            <wp:wrapPolygon edited="0">
              <wp:start x="3370" y="5054"/>
              <wp:lineTo x="3370" y="12996"/>
              <wp:lineTo x="3611" y="14801"/>
              <wp:lineTo x="17331" y="14801"/>
              <wp:lineTo x="17091" y="11552"/>
              <wp:lineTo x="18053" y="10108"/>
              <wp:lineTo x="17813" y="8664"/>
              <wp:lineTo x="15646" y="5054"/>
              <wp:lineTo x="3370" y="5054"/>
            </wp:wrapPolygon>
          </wp:wrapTight>
          <wp:docPr id="4355956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5" t="5273" r="68232" b="83398"/>
                  <a:stretch/>
                </pic:blipFill>
                <pic:spPr bwMode="auto">
                  <a:xfrm>
                    <a:off x="0" y="0"/>
                    <a:ext cx="170942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353E5" w14:textId="38311090" w:rsidR="00682566" w:rsidRDefault="00682566" w:rsidP="001C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105" w14:textId="07991A69" w:rsidR="0089325C" w:rsidRPr="001C7973" w:rsidRDefault="006E0080" w:rsidP="001C797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796DEA0" wp14:editId="6ED77306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709420" cy="1139825"/>
          <wp:effectExtent l="0" t="0" r="0" b="0"/>
          <wp:wrapTight wrapText="bothSides">
            <wp:wrapPolygon edited="0">
              <wp:start x="3370" y="5054"/>
              <wp:lineTo x="3370" y="12996"/>
              <wp:lineTo x="3611" y="14801"/>
              <wp:lineTo x="17331" y="14801"/>
              <wp:lineTo x="17091" y="11552"/>
              <wp:lineTo x="18053" y="10108"/>
              <wp:lineTo x="17813" y="8664"/>
              <wp:lineTo x="15646" y="5054"/>
              <wp:lineTo x="3370" y="5054"/>
            </wp:wrapPolygon>
          </wp:wrapTight>
          <wp:docPr id="1960745349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5" t="5273" r="68232" b="83398"/>
                  <a:stretch/>
                </pic:blipFill>
                <pic:spPr bwMode="auto">
                  <a:xfrm>
                    <a:off x="0" y="0"/>
                    <a:ext cx="170942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Su3KkqmyuAJz" int2:id="RUZvAUM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290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826B62C"/>
    <w:lvl w:ilvl="0" w:tplc="B8426CC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A5CEA52">
      <w:numFmt w:val="decimal"/>
      <w:lvlText w:val=""/>
      <w:lvlJc w:val="left"/>
    </w:lvl>
    <w:lvl w:ilvl="2" w:tplc="EE0A7426">
      <w:numFmt w:val="decimal"/>
      <w:lvlText w:val=""/>
      <w:lvlJc w:val="left"/>
    </w:lvl>
    <w:lvl w:ilvl="3" w:tplc="77BC0BA0">
      <w:numFmt w:val="decimal"/>
      <w:lvlText w:val=""/>
      <w:lvlJc w:val="left"/>
    </w:lvl>
    <w:lvl w:ilvl="4" w:tplc="77CADFB8">
      <w:numFmt w:val="decimal"/>
      <w:lvlText w:val=""/>
      <w:lvlJc w:val="left"/>
    </w:lvl>
    <w:lvl w:ilvl="5" w:tplc="36A25724">
      <w:numFmt w:val="decimal"/>
      <w:lvlText w:val=""/>
      <w:lvlJc w:val="left"/>
    </w:lvl>
    <w:lvl w:ilvl="6" w:tplc="61B0FE78">
      <w:numFmt w:val="decimal"/>
      <w:lvlText w:val=""/>
      <w:lvlJc w:val="left"/>
    </w:lvl>
    <w:lvl w:ilvl="7" w:tplc="D3341AC8">
      <w:numFmt w:val="decimal"/>
      <w:lvlText w:val=""/>
      <w:lvlJc w:val="left"/>
    </w:lvl>
    <w:lvl w:ilvl="8" w:tplc="DFD815B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F4ACA74"/>
    <w:lvl w:ilvl="0" w:tplc="46883C62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D3D8B4AC">
      <w:numFmt w:val="decimal"/>
      <w:lvlText w:val=""/>
      <w:lvlJc w:val="left"/>
    </w:lvl>
    <w:lvl w:ilvl="2" w:tplc="D6A62ED2">
      <w:numFmt w:val="decimal"/>
      <w:lvlText w:val=""/>
      <w:lvlJc w:val="left"/>
    </w:lvl>
    <w:lvl w:ilvl="3" w:tplc="7E4C9650">
      <w:numFmt w:val="decimal"/>
      <w:lvlText w:val=""/>
      <w:lvlJc w:val="left"/>
    </w:lvl>
    <w:lvl w:ilvl="4" w:tplc="2304958C">
      <w:numFmt w:val="decimal"/>
      <w:lvlText w:val=""/>
      <w:lvlJc w:val="left"/>
    </w:lvl>
    <w:lvl w:ilvl="5" w:tplc="7FAA34A6">
      <w:numFmt w:val="decimal"/>
      <w:lvlText w:val=""/>
      <w:lvlJc w:val="left"/>
    </w:lvl>
    <w:lvl w:ilvl="6" w:tplc="1486AAEE">
      <w:numFmt w:val="decimal"/>
      <w:lvlText w:val=""/>
      <w:lvlJc w:val="left"/>
    </w:lvl>
    <w:lvl w:ilvl="7" w:tplc="DA5A2F56">
      <w:numFmt w:val="decimal"/>
      <w:lvlText w:val=""/>
      <w:lvlJc w:val="left"/>
    </w:lvl>
    <w:lvl w:ilvl="8" w:tplc="80FE1BC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0AF7CE"/>
    <w:lvl w:ilvl="0" w:tplc="7C9AC44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5A085C72">
      <w:numFmt w:val="decimal"/>
      <w:lvlText w:val=""/>
      <w:lvlJc w:val="left"/>
    </w:lvl>
    <w:lvl w:ilvl="2" w:tplc="E6EA4704">
      <w:numFmt w:val="decimal"/>
      <w:lvlText w:val=""/>
      <w:lvlJc w:val="left"/>
    </w:lvl>
    <w:lvl w:ilvl="3" w:tplc="BC1058E8">
      <w:numFmt w:val="decimal"/>
      <w:lvlText w:val=""/>
      <w:lvlJc w:val="left"/>
    </w:lvl>
    <w:lvl w:ilvl="4" w:tplc="2E000526">
      <w:numFmt w:val="decimal"/>
      <w:lvlText w:val=""/>
      <w:lvlJc w:val="left"/>
    </w:lvl>
    <w:lvl w:ilvl="5" w:tplc="CA7A5772">
      <w:numFmt w:val="decimal"/>
      <w:lvlText w:val=""/>
      <w:lvlJc w:val="left"/>
    </w:lvl>
    <w:lvl w:ilvl="6" w:tplc="406A936E">
      <w:numFmt w:val="decimal"/>
      <w:lvlText w:val=""/>
      <w:lvlJc w:val="left"/>
    </w:lvl>
    <w:lvl w:ilvl="7" w:tplc="49E43250">
      <w:numFmt w:val="decimal"/>
      <w:lvlText w:val=""/>
      <w:lvlJc w:val="left"/>
    </w:lvl>
    <w:lvl w:ilvl="8" w:tplc="8744B3B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75C8D60"/>
    <w:lvl w:ilvl="0" w:tplc="C1A2014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B767986">
      <w:numFmt w:val="decimal"/>
      <w:lvlText w:val=""/>
      <w:lvlJc w:val="left"/>
    </w:lvl>
    <w:lvl w:ilvl="2" w:tplc="937A3414">
      <w:numFmt w:val="decimal"/>
      <w:lvlText w:val=""/>
      <w:lvlJc w:val="left"/>
    </w:lvl>
    <w:lvl w:ilvl="3" w:tplc="31C82B26">
      <w:numFmt w:val="decimal"/>
      <w:lvlText w:val=""/>
      <w:lvlJc w:val="left"/>
    </w:lvl>
    <w:lvl w:ilvl="4" w:tplc="C526C1C8">
      <w:numFmt w:val="decimal"/>
      <w:lvlText w:val=""/>
      <w:lvlJc w:val="left"/>
    </w:lvl>
    <w:lvl w:ilvl="5" w:tplc="CF9C11B0">
      <w:numFmt w:val="decimal"/>
      <w:lvlText w:val=""/>
      <w:lvlJc w:val="left"/>
    </w:lvl>
    <w:lvl w:ilvl="6" w:tplc="05F26D38">
      <w:numFmt w:val="decimal"/>
      <w:lvlText w:val=""/>
      <w:lvlJc w:val="left"/>
    </w:lvl>
    <w:lvl w:ilvl="7" w:tplc="66CE69E4">
      <w:numFmt w:val="decimal"/>
      <w:lvlText w:val=""/>
      <w:lvlJc w:val="left"/>
    </w:lvl>
    <w:lvl w:ilvl="8" w:tplc="F258E47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8B4FDAA"/>
    <w:lvl w:ilvl="0" w:tplc="66B4A67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E9EA7A0">
      <w:numFmt w:val="decimal"/>
      <w:lvlText w:val=""/>
      <w:lvlJc w:val="left"/>
    </w:lvl>
    <w:lvl w:ilvl="2" w:tplc="1840CE1C">
      <w:numFmt w:val="decimal"/>
      <w:lvlText w:val=""/>
      <w:lvlJc w:val="left"/>
    </w:lvl>
    <w:lvl w:ilvl="3" w:tplc="A5F66AF4">
      <w:numFmt w:val="decimal"/>
      <w:lvlText w:val=""/>
      <w:lvlJc w:val="left"/>
    </w:lvl>
    <w:lvl w:ilvl="4" w:tplc="8402AA76">
      <w:numFmt w:val="decimal"/>
      <w:lvlText w:val=""/>
      <w:lvlJc w:val="left"/>
    </w:lvl>
    <w:lvl w:ilvl="5" w:tplc="DAD0E78C">
      <w:numFmt w:val="decimal"/>
      <w:lvlText w:val=""/>
      <w:lvlJc w:val="left"/>
    </w:lvl>
    <w:lvl w:ilvl="6" w:tplc="870C4294">
      <w:numFmt w:val="decimal"/>
      <w:lvlText w:val=""/>
      <w:lvlJc w:val="left"/>
    </w:lvl>
    <w:lvl w:ilvl="7" w:tplc="B9F44864">
      <w:numFmt w:val="decimal"/>
      <w:lvlText w:val=""/>
      <w:lvlJc w:val="left"/>
    </w:lvl>
    <w:lvl w:ilvl="8" w:tplc="90A6ABA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D00F312"/>
    <w:lvl w:ilvl="0" w:tplc="E7FC49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9A68CC4">
      <w:numFmt w:val="decimal"/>
      <w:lvlText w:val=""/>
      <w:lvlJc w:val="left"/>
    </w:lvl>
    <w:lvl w:ilvl="2" w:tplc="CB88B330">
      <w:numFmt w:val="decimal"/>
      <w:lvlText w:val=""/>
      <w:lvlJc w:val="left"/>
    </w:lvl>
    <w:lvl w:ilvl="3" w:tplc="A8B0F9E2">
      <w:numFmt w:val="decimal"/>
      <w:lvlText w:val=""/>
      <w:lvlJc w:val="left"/>
    </w:lvl>
    <w:lvl w:ilvl="4" w:tplc="F97A5FAE">
      <w:numFmt w:val="decimal"/>
      <w:lvlText w:val=""/>
      <w:lvlJc w:val="left"/>
    </w:lvl>
    <w:lvl w:ilvl="5" w:tplc="247859DC">
      <w:numFmt w:val="decimal"/>
      <w:lvlText w:val=""/>
      <w:lvlJc w:val="left"/>
    </w:lvl>
    <w:lvl w:ilvl="6" w:tplc="E5103F1A">
      <w:numFmt w:val="decimal"/>
      <w:lvlText w:val=""/>
      <w:lvlJc w:val="left"/>
    </w:lvl>
    <w:lvl w:ilvl="7" w:tplc="27203A62">
      <w:numFmt w:val="decimal"/>
      <w:lvlText w:val=""/>
      <w:lvlJc w:val="left"/>
    </w:lvl>
    <w:lvl w:ilvl="8" w:tplc="4356BCCC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9D1833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21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43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1280"/>
    <w:multiLevelType w:val="hybridMultilevel"/>
    <w:tmpl w:val="0A34CD0A"/>
    <w:lvl w:ilvl="0" w:tplc="1B643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71AE"/>
    <w:multiLevelType w:val="hybridMultilevel"/>
    <w:tmpl w:val="C7F20AF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5950B2"/>
    <w:multiLevelType w:val="hybridMultilevel"/>
    <w:tmpl w:val="7CE83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71620"/>
    <w:multiLevelType w:val="hybridMultilevel"/>
    <w:tmpl w:val="E5E4DA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CF1ABD"/>
    <w:multiLevelType w:val="hybridMultilevel"/>
    <w:tmpl w:val="7F0C7142"/>
    <w:lvl w:ilvl="0" w:tplc="7C3A5A08">
      <w:start w:val="1"/>
      <w:numFmt w:val="decimal"/>
      <w:lvlText w:val="%1."/>
      <w:lvlJc w:val="left"/>
      <w:pPr>
        <w:ind w:left="720" w:hanging="360"/>
      </w:pPr>
      <w:rPr>
        <w:rFonts w:ascii="Inter Light" w:hAnsi="Inter Light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45F"/>
    <w:multiLevelType w:val="hybridMultilevel"/>
    <w:tmpl w:val="499A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78E3"/>
    <w:multiLevelType w:val="hybridMultilevel"/>
    <w:tmpl w:val="E46A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66"/>
    <w:multiLevelType w:val="hybridMultilevel"/>
    <w:tmpl w:val="4BE4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E7EB3"/>
    <w:multiLevelType w:val="hybridMultilevel"/>
    <w:tmpl w:val="FB0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4E19"/>
    <w:multiLevelType w:val="hybridMultilevel"/>
    <w:tmpl w:val="86F8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5A09"/>
    <w:multiLevelType w:val="hybridMultilevel"/>
    <w:tmpl w:val="AF54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4929">
    <w:abstractNumId w:val="19"/>
  </w:num>
  <w:num w:numId="2" w16cid:durableId="1147042804">
    <w:abstractNumId w:val="15"/>
  </w:num>
  <w:num w:numId="3" w16cid:durableId="556430089">
    <w:abstractNumId w:val="11"/>
  </w:num>
  <w:num w:numId="4" w16cid:durableId="959341087">
    <w:abstractNumId w:val="18"/>
  </w:num>
  <w:num w:numId="5" w16cid:durableId="732316225">
    <w:abstractNumId w:val="20"/>
  </w:num>
  <w:num w:numId="6" w16cid:durableId="2042708552">
    <w:abstractNumId w:val="13"/>
  </w:num>
  <w:num w:numId="7" w16cid:durableId="1646279296">
    <w:abstractNumId w:val="9"/>
  </w:num>
  <w:num w:numId="8" w16cid:durableId="380984641">
    <w:abstractNumId w:val="7"/>
  </w:num>
  <w:num w:numId="9" w16cid:durableId="426196415">
    <w:abstractNumId w:val="6"/>
  </w:num>
  <w:num w:numId="10" w16cid:durableId="388114344">
    <w:abstractNumId w:val="5"/>
  </w:num>
  <w:num w:numId="11" w16cid:durableId="1260984442">
    <w:abstractNumId w:val="4"/>
  </w:num>
  <w:num w:numId="12" w16cid:durableId="1234775487">
    <w:abstractNumId w:val="8"/>
  </w:num>
  <w:num w:numId="13" w16cid:durableId="186062397">
    <w:abstractNumId w:val="3"/>
  </w:num>
  <w:num w:numId="14" w16cid:durableId="359354688">
    <w:abstractNumId w:val="2"/>
  </w:num>
  <w:num w:numId="15" w16cid:durableId="289824150">
    <w:abstractNumId w:val="1"/>
  </w:num>
  <w:num w:numId="16" w16cid:durableId="1333222402">
    <w:abstractNumId w:val="0"/>
  </w:num>
  <w:num w:numId="17" w16cid:durableId="100926695">
    <w:abstractNumId w:val="14"/>
  </w:num>
  <w:num w:numId="18" w16cid:durableId="1821926223">
    <w:abstractNumId w:val="17"/>
  </w:num>
  <w:num w:numId="19" w16cid:durableId="1138376686">
    <w:abstractNumId w:val="16"/>
  </w:num>
  <w:num w:numId="20" w16cid:durableId="1357272560">
    <w:abstractNumId w:val="10"/>
  </w:num>
  <w:num w:numId="21" w16cid:durableId="1618100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1"/>
    <w:rsid w:val="0000206E"/>
    <w:rsid w:val="00005773"/>
    <w:rsid w:val="00006F56"/>
    <w:rsid w:val="00007431"/>
    <w:rsid w:val="000077BE"/>
    <w:rsid w:val="00012281"/>
    <w:rsid w:val="00013715"/>
    <w:rsid w:val="00016402"/>
    <w:rsid w:val="0001694C"/>
    <w:rsid w:val="000210EB"/>
    <w:rsid w:val="000237B3"/>
    <w:rsid w:val="00025956"/>
    <w:rsid w:val="00031B05"/>
    <w:rsid w:val="00035ECD"/>
    <w:rsid w:val="00045006"/>
    <w:rsid w:val="000539ED"/>
    <w:rsid w:val="00053FF6"/>
    <w:rsid w:val="0005478C"/>
    <w:rsid w:val="00056665"/>
    <w:rsid w:val="00057D50"/>
    <w:rsid w:val="00062A1B"/>
    <w:rsid w:val="00063296"/>
    <w:rsid w:val="00064B79"/>
    <w:rsid w:val="00064B7A"/>
    <w:rsid w:val="00065AF0"/>
    <w:rsid w:val="00070C22"/>
    <w:rsid w:val="000737E4"/>
    <w:rsid w:val="00073BAD"/>
    <w:rsid w:val="0007402D"/>
    <w:rsid w:val="0007457E"/>
    <w:rsid w:val="00075663"/>
    <w:rsid w:val="00076CD1"/>
    <w:rsid w:val="000914A2"/>
    <w:rsid w:val="00092C0B"/>
    <w:rsid w:val="0009393A"/>
    <w:rsid w:val="00093D66"/>
    <w:rsid w:val="000952BB"/>
    <w:rsid w:val="000A161D"/>
    <w:rsid w:val="000A238A"/>
    <w:rsid w:val="000A2FBA"/>
    <w:rsid w:val="000A5FCC"/>
    <w:rsid w:val="000B1274"/>
    <w:rsid w:val="000B43F2"/>
    <w:rsid w:val="000C0AFF"/>
    <w:rsid w:val="000C0DFB"/>
    <w:rsid w:val="000C1D91"/>
    <w:rsid w:val="000C4D09"/>
    <w:rsid w:val="000C7ADD"/>
    <w:rsid w:val="000D0CD5"/>
    <w:rsid w:val="000D5EC3"/>
    <w:rsid w:val="000D68AF"/>
    <w:rsid w:val="000D6B60"/>
    <w:rsid w:val="000E00F0"/>
    <w:rsid w:val="000E390F"/>
    <w:rsid w:val="000E3A2E"/>
    <w:rsid w:val="000F3214"/>
    <w:rsid w:val="000F6BEA"/>
    <w:rsid w:val="00101F38"/>
    <w:rsid w:val="0010335C"/>
    <w:rsid w:val="00103BC7"/>
    <w:rsid w:val="00106070"/>
    <w:rsid w:val="001117D1"/>
    <w:rsid w:val="001121FA"/>
    <w:rsid w:val="00113EFA"/>
    <w:rsid w:val="00115B67"/>
    <w:rsid w:val="00120097"/>
    <w:rsid w:val="001212C7"/>
    <w:rsid w:val="00122A51"/>
    <w:rsid w:val="001236C1"/>
    <w:rsid w:val="00123F84"/>
    <w:rsid w:val="00124302"/>
    <w:rsid w:val="00126C30"/>
    <w:rsid w:val="001310B5"/>
    <w:rsid w:val="00131C7A"/>
    <w:rsid w:val="0014024B"/>
    <w:rsid w:val="00141F14"/>
    <w:rsid w:val="001460C5"/>
    <w:rsid w:val="00146B12"/>
    <w:rsid w:val="00150720"/>
    <w:rsid w:val="001517C4"/>
    <w:rsid w:val="00152435"/>
    <w:rsid w:val="00153A29"/>
    <w:rsid w:val="00153D1C"/>
    <w:rsid w:val="001575F7"/>
    <w:rsid w:val="00160340"/>
    <w:rsid w:val="001617BB"/>
    <w:rsid w:val="00161DFD"/>
    <w:rsid w:val="00162576"/>
    <w:rsid w:val="00162A5B"/>
    <w:rsid w:val="0016369F"/>
    <w:rsid w:val="00165049"/>
    <w:rsid w:val="00172318"/>
    <w:rsid w:val="0017231C"/>
    <w:rsid w:val="00174298"/>
    <w:rsid w:val="0018636F"/>
    <w:rsid w:val="00187D25"/>
    <w:rsid w:val="00190914"/>
    <w:rsid w:val="00190CE5"/>
    <w:rsid w:val="00191E12"/>
    <w:rsid w:val="0019500E"/>
    <w:rsid w:val="00195085"/>
    <w:rsid w:val="0019635A"/>
    <w:rsid w:val="001972C1"/>
    <w:rsid w:val="0019786A"/>
    <w:rsid w:val="001A1CC0"/>
    <w:rsid w:val="001A6696"/>
    <w:rsid w:val="001B0635"/>
    <w:rsid w:val="001B0D17"/>
    <w:rsid w:val="001B41E6"/>
    <w:rsid w:val="001C001D"/>
    <w:rsid w:val="001C0070"/>
    <w:rsid w:val="001C32D1"/>
    <w:rsid w:val="001C5D48"/>
    <w:rsid w:val="001C6944"/>
    <w:rsid w:val="001C7973"/>
    <w:rsid w:val="001C7BCF"/>
    <w:rsid w:val="001D1722"/>
    <w:rsid w:val="001D38C1"/>
    <w:rsid w:val="001D3C27"/>
    <w:rsid w:val="001D4D6A"/>
    <w:rsid w:val="001D5BE3"/>
    <w:rsid w:val="001D7934"/>
    <w:rsid w:val="001D79CE"/>
    <w:rsid w:val="001D7AAC"/>
    <w:rsid w:val="001D7E17"/>
    <w:rsid w:val="001E1120"/>
    <w:rsid w:val="001E32CD"/>
    <w:rsid w:val="001E653E"/>
    <w:rsid w:val="001E76DA"/>
    <w:rsid w:val="001F052F"/>
    <w:rsid w:val="001F7078"/>
    <w:rsid w:val="001F79B2"/>
    <w:rsid w:val="002008EA"/>
    <w:rsid w:val="00205234"/>
    <w:rsid w:val="0020642C"/>
    <w:rsid w:val="00207761"/>
    <w:rsid w:val="00213273"/>
    <w:rsid w:val="002147EF"/>
    <w:rsid w:val="002157D0"/>
    <w:rsid w:val="00217C90"/>
    <w:rsid w:val="00222DCB"/>
    <w:rsid w:val="00223848"/>
    <w:rsid w:val="00230E97"/>
    <w:rsid w:val="00234274"/>
    <w:rsid w:val="00234957"/>
    <w:rsid w:val="002350A8"/>
    <w:rsid w:val="00241370"/>
    <w:rsid w:val="002428EA"/>
    <w:rsid w:val="00243475"/>
    <w:rsid w:val="00243794"/>
    <w:rsid w:val="00244542"/>
    <w:rsid w:val="0024493F"/>
    <w:rsid w:val="002449CA"/>
    <w:rsid w:val="00244CBE"/>
    <w:rsid w:val="002465F2"/>
    <w:rsid w:val="002475B5"/>
    <w:rsid w:val="00250837"/>
    <w:rsid w:val="00250D6F"/>
    <w:rsid w:val="00251B14"/>
    <w:rsid w:val="00251ED0"/>
    <w:rsid w:val="002525F5"/>
    <w:rsid w:val="00252DC3"/>
    <w:rsid w:val="00252E30"/>
    <w:rsid w:val="00255C9A"/>
    <w:rsid w:val="00263993"/>
    <w:rsid w:val="0026552D"/>
    <w:rsid w:val="00267BB6"/>
    <w:rsid w:val="00271407"/>
    <w:rsid w:val="00271D35"/>
    <w:rsid w:val="00273725"/>
    <w:rsid w:val="0027443F"/>
    <w:rsid w:val="00280779"/>
    <w:rsid w:val="00281A79"/>
    <w:rsid w:val="00286AB4"/>
    <w:rsid w:val="00286B8F"/>
    <w:rsid w:val="002919FC"/>
    <w:rsid w:val="00291F43"/>
    <w:rsid w:val="00292154"/>
    <w:rsid w:val="00296249"/>
    <w:rsid w:val="00297F5E"/>
    <w:rsid w:val="002A2605"/>
    <w:rsid w:val="002A29F2"/>
    <w:rsid w:val="002A5B80"/>
    <w:rsid w:val="002A6BB6"/>
    <w:rsid w:val="002A74F9"/>
    <w:rsid w:val="002A7B3C"/>
    <w:rsid w:val="002B0BD1"/>
    <w:rsid w:val="002B344D"/>
    <w:rsid w:val="002B5A69"/>
    <w:rsid w:val="002B5C62"/>
    <w:rsid w:val="002C0F8C"/>
    <w:rsid w:val="002C1530"/>
    <w:rsid w:val="002C35B5"/>
    <w:rsid w:val="002D5D1C"/>
    <w:rsid w:val="002D67C7"/>
    <w:rsid w:val="002E2949"/>
    <w:rsid w:val="002E480A"/>
    <w:rsid w:val="002F3D5C"/>
    <w:rsid w:val="002F4CDF"/>
    <w:rsid w:val="002F5094"/>
    <w:rsid w:val="002F518A"/>
    <w:rsid w:val="002F5C5D"/>
    <w:rsid w:val="002F635D"/>
    <w:rsid w:val="002F64E5"/>
    <w:rsid w:val="002F7885"/>
    <w:rsid w:val="0030179E"/>
    <w:rsid w:val="0030271A"/>
    <w:rsid w:val="003034BA"/>
    <w:rsid w:val="0030403F"/>
    <w:rsid w:val="0030626F"/>
    <w:rsid w:val="00310A1F"/>
    <w:rsid w:val="0031159D"/>
    <w:rsid w:val="00315701"/>
    <w:rsid w:val="00315ED9"/>
    <w:rsid w:val="00317739"/>
    <w:rsid w:val="0032069C"/>
    <w:rsid w:val="003223CE"/>
    <w:rsid w:val="00322533"/>
    <w:rsid w:val="00323BB9"/>
    <w:rsid w:val="00324394"/>
    <w:rsid w:val="00325999"/>
    <w:rsid w:val="0032660A"/>
    <w:rsid w:val="00326D4C"/>
    <w:rsid w:val="003312FD"/>
    <w:rsid w:val="00333E35"/>
    <w:rsid w:val="00334F20"/>
    <w:rsid w:val="00335B1F"/>
    <w:rsid w:val="00336F05"/>
    <w:rsid w:val="0033744A"/>
    <w:rsid w:val="00337498"/>
    <w:rsid w:val="003378A3"/>
    <w:rsid w:val="00340250"/>
    <w:rsid w:val="00341A3B"/>
    <w:rsid w:val="00343709"/>
    <w:rsid w:val="00355404"/>
    <w:rsid w:val="00356503"/>
    <w:rsid w:val="003575CC"/>
    <w:rsid w:val="00357A45"/>
    <w:rsid w:val="003605E5"/>
    <w:rsid w:val="00361795"/>
    <w:rsid w:val="00364F57"/>
    <w:rsid w:val="00365D01"/>
    <w:rsid w:val="0036647F"/>
    <w:rsid w:val="003667F2"/>
    <w:rsid w:val="00367A08"/>
    <w:rsid w:val="003762CC"/>
    <w:rsid w:val="003828CF"/>
    <w:rsid w:val="0038330C"/>
    <w:rsid w:val="003852E8"/>
    <w:rsid w:val="00385A09"/>
    <w:rsid w:val="003860E4"/>
    <w:rsid w:val="0038633C"/>
    <w:rsid w:val="003865DF"/>
    <w:rsid w:val="0038737E"/>
    <w:rsid w:val="00390C22"/>
    <w:rsid w:val="00392C68"/>
    <w:rsid w:val="003941C0"/>
    <w:rsid w:val="003941D3"/>
    <w:rsid w:val="00394391"/>
    <w:rsid w:val="00395838"/>
    <w:rsid w:val="00395E68"/>
    <w:rsid w:val="00395EE0"/>
    <w:rsid w:val="003A18B6"/>
    <w:rsid w:val="003A401C"/>
    <w:rsid w:val="003A4ECF"/>
    <w:rsid w:val="003A5E7D"/>
    <w:rsid w:val="003B1467"/>
    <w:rsid w:val="003B1789"/>
    <w:rsid w:val="003B40BC"/>
    <w:rsid w:val="003B5C49"/>
    <w:rsid w:val="003B6BD7"/>
    <w:rsid w:val="003C20EC"/>
    <w:rsid w:val="003C3425"/>
    <w:rsid w:val="003C5734"/>
    <w:rsid w:val="003D7132"/>
    <w:rsid w:val="003E4552"/>
    <w:rsid w:val="003E6A9F"/>
    <w:rsid w:val="003E70E3"/>
    <w:rsid w:val="003F18BD"/>
    <w:rsid w:val="003F294D"/>
    <w:rsid w:val="003F2D84"/>
    <w:rsid w:val="003F3A60"/>
    <w:rsid w:val="003F53EC"/>
    <w:rsid w:val="003F5F9F"/>
    <w:rsid w:val="003F75CE"/>
    <w:rsid w:val="00400622"/>
    <w:rsid w:val="00400640"/>
    <w:rsid w:val="0041080D"/>
    <w:rsid w:val="00410A23"/>
    <w:rsid w:val="00411FBD"/>
    <w:rsid w:val="0041398B"/>
    <w:rsid w:val="0041455B"/>
    <w:rsid w:val="00414E5F"/>
    <w:rsid w:val="00414F77"/>
    <w:rsid w:val="00420BFF"/>
    <w:rsid w:val="004225CC"/>
    <w:rsid w:val="00423ED2"/>
    <w:rsid w:val="00425139"/>
    <w:rsid w:val="00427239"/>
    <w:rsid w:val="00433E2C"/>
    <w:rsid w:val="00436CF8"/>
    <w:rsid w:val="00441140"/>
    <w:rsid w:val="0044494D"/>
    <w:rsid w:val="00444EF7"/>
    <w:rsid w:val="004454DD"/>
    <w:rsid w:val="00452BE9"/>
    <w:rsid w:val="0046186B"/>
    <w:rsid w:val="00464E52"/>
    <w:rsid w:val="004666CD"/>
    <w:rsid w:val="004666E0"/>
    <w:rsid w:val="00466727"/>
    <w:rsid w:val="00466745"/>
    <w:rsid w:val="0047320B"/>
    <w:rsid w:val="00473D59"/>
    <w:rsid w:val="00476EE0"/>
    <w:rsid w:val="00482567"/>
    <w:rsid w:val="0048566C"/>
    <w:rsid w:val="0048606B"/>
    <w:rsid w:val="00493D91"/>
    <w:rsid w:val="00496E1F"/>
    <w:rsid w:val="004A1C8D"/>
    <w:rsid w:val="004A200C"/>
    <w:rsid w:val="004A3903"/>
    <w:rsid w:val="004A4E1E"/>
    <w:rsid w:val="004B0742"/>
    <w:rsid w:val="004B15EA"/>
    <w:rsid w:val="004B26C0"/>
    <w:rsid w:val="004B6074"/>
    <w:rsid w:val="004C1EF6"/>
    <w:rsid w:val="004C319C"/>
    <w:rsid w:val="004C470D"/>
    <w:rsid w:val="004C49CE"/>
    <w:rsid w:val="004C55C1"/>
    <w:rsid w:val="004C7519"/>
    <w:rsid w:val="004C7E2F"/>
    <w:rsid w:val="004D2F35"/>
    <w:rsid w:val="004D69A7"/>
    <w:rsid w:val="004E0892"/>
    <w:rsid w:val="004E0E63"/>
    <w:rsid w:val="004E15CB"/>
    <w:rsid w:val="004E55F3"/>
    <w:rsid w:val="004E6FDB"/>
    <w:rsid w:val="004E7C47"/>
    <w:rsid w:val="004E7F1F"/>
    <w:rsid w:val="004F06AC"/>
    <w:rsid w:val="00501049"/>
    <w:rsid w:val="00502554"/>
    <w:rsid w:val="0050436D"/>
    <w:rsid w:val="00504FF8"/>
    <w:rsid w:val="00505698"/>
    <w:rsid w:val="00513D0C"/>
    <w:rsid w:val="00514311"/>
    <w:rsid w:val="00514A3A"/>
    <w:rsid w:val="0051742A"/>
    <w:rsid w:val="005231F6"/>
    <w:rsid w:val="00523BBF"/>
    <w:rsid w:val="005279F5"/>
    <w:rsid w:val="00530060"/>
    <w:rsid w:val="00531275"/>
    <w:rsid w:val="00532AFF"/>
    <w:rsid w:val="00532C2E"/>
    <w:rsid w:val="00532D67"/>
    <w:rsid w:val="00533DBD"/>
    <w:rsid w:val="00533DC9"/>
    <w:rsid w:val="00535331"/>
    <w:rsid w:val="005358E7"/>
    <w:rsid w:val="0053708C"/>
    <w:rsid w:val="00537B75"/>
    <w:rsid w:val="00541B66"/>
    <w:rsid w:val="0054412A"/>
    <w:rsid w:val="00544200"/>
    <w:rsid w:val="005463B8"/>
    <w:rsid w:val="00550CC5"/>
    <w:rsid w:val="00552EEF"/>
    <w:rsid w:val="0055444C"/>
    <w:rsid w:val="00555B07"/>
    <w:rsid w:val="00556855"/>
    <w:rsid w:val="0056184D"/>
    <w:rsid w:val="00562FCF"/>
    <w:rsid w:val="00563EA8"/>
    <w:rsid w:val="0056594D"/>
    <w:rsid w:val="00567F8A"/>
    <w:rsid w:val="0057075D"/>
    <w:rsid w:val="00571535"/>
    <w:rsid w:val="0057229E"/>
    <w:rsid w:val="005737B4"/>
    <w:rsid w:val="00576F48"/>
    <w:rsid w:val="00582526"/>
    <w:rsid w:val="00586EED"/>
    <w:rsid w:val="00587C9E"/>
    <w:rsid w:val="00590D22"/>
    <w:rsid w:val="00590EE3"/>
    <w:rsid w:val="0059125C"/>
    <w:rsid w:val="005A1F3A"/>
    <w:rsid w:val="005A2772"/>
    <w:rsid w:val="005B3176"/>
    <w:rsid w:val="005B39AC"/>
    <w:rsid w:val="005C0F26"/>
    <w:rsid w:val="005C19D8"/>
    <w:rsid w:val="005C267D"/>
    <w:rsid w:val="005C3C54"/>
    <w:rsid w:val="005C5B2C"/>
    <w:rsid w:val="005C627A"/>
    <w:rsid w:val="005C64D2"/>
    <w:rsid w:val="005C74AC"/>
    <w:rsid w:val="005C75D6"/>
    <w:rsid w:val="005C7722"/>
    <w:rsid w:val="005D046E"/>
    <w:rsid w:val="005D1B41"/>
    <w:rsid w:val="005D1E1E"/>
    <w:rsid w:val="005E0E21"/>
    <w:rsid w:val="005E1F82"/>
    <w:rsid w:val="005E3E43"/>
    <w:rsid w:val="005F25A7"/>
    <w:rsid w:val="005F4A44"/>
    <w:rsid w:val="005F4EE0"/>
    <w:rsid w:val="005F51AD"/>
    <w:rsid w:val="00601513"/>
    <w:rsid w:val="0060262E"/>
    <w:rsid w:val="00604474"/>
    <w:rsid w:val="006051E6"/>
    <w:rsid w:val="006056FF"/>
    <w:rsid w:val="006115A6"/>
    <w:rsid w:val="00612783"/>
    <w:rsid w:val="006224D2"/>
    <w:rsid w:val="00624829"/>
    <w:rsid w:val="006315EF"/>
    <w:rsid w:val="0063337D"/>
    <w:rsid w:val="00633E1C"/>
    <w:rsid w:val="00634C73"/>
    <w:rsid w:val="00636C79"/>
    <w:rsid w:val="00636FC5"/>
    <w:rsid w:val="0063745B"/>
    <w:rsid w:val="00637B52"/>
    <w:rsid w:val="0064079B"/>
    <w:rsid w:val="0064212B"/>
    <w:rsid w:val="006430AF"/>
    <w:rsid w:val="0064424F"/>
    <w:rsid w:val="006456DB"/>
    <w:rsid w:val="00645DD0"/>
    <w:rsid w:val="00646F6C"/>
    <w:rsid w:val="006528AD"/>
    <w:rsid w:val="00653183"/>
    <w:rsid w:val="00661428"/>
    <w:rsid w:val="0066169E"/>
    <w:rsid w:val="0066380D"/>
    <w:rsid w:val="0066581D"/>
    <w:rsid w:val="00667497"/>
    <w:rsid w:val="00670A5C"/>
    <w:rsid w:val="0067320D"/>
    <w:rsid w:val="006736CB"/>
    <w:rsid w:val="00673F46"/>
    <w:rsid w:val="006751E4"/>
    <w:rsid w:val="006759BE"/>
    <w:rsid w:val="0068143F"/>
    <w:rsid w:val="00682566"/>
    <w:rsid w:val="00682B35"/>
    <w:rsid w:val="0068342E"/>
    <w:rsid w:val="00683B75"/>
    <w:rsid w:val="0068489A"/>
    <w:rsid w:val="0068596F"/>
    <w:rsid w:val="0068697E"/>
    <w:rsid w:val="00692ABB"/>
    <w:rsid w:val="00693EA6"/>
    <w:rsid w:val="006965E6"/>
    <w:rsid w:val="00697F23"/>
    <w:rsid w:val="006A4446"/>
    <w:rsid w:val="006A60E1"/>
    <w:rsid w:val="006B2838"/>
    <w:rsid w:val="006B3F44"/>
    <w:rsid w:val="006B5C4D"/>
    <w:rsid w:val="006B667D"/>
    <w:rsid w:val="006B680D"/>
    <w:rsid w:val="006C2B9D"/>
    <w:rsid w:val="006C5DD4"/>
    <w:rsid w:val="006D1560"/>
    <w:rsid w:val="006D2E3A"/>
    <w:rsid w:val="006D439C"/>
    <w:rsid w:val="006D4D8B"/>
    <w:rsid w:val="006D72C9"/>
    <w:rsid w:val="006E0080"/>
    <w:rsid w:val="006E0DCE"/>
    <w:rsid w:val="006E3305"/>
    <w:rsid w:val="006E419C"/>
    <w:rsid w:val="006E6614"/>
    <w:rsid w:val="006F0993"/>
    <w:rsid w:val="006F0A24"/>
    <w:rsid w:val="006F0E47"/>
    <w:rsid w:val="00706763"/>
    <w:rsid w:val="007073B0"/>
    <w:rsid w:val="00710274"/>
    <w:rsid w:val="007122E7"/>
    <w:rsid w:val="00713453"/>
    <w:rsid w:val="00716E3D"/>
    <w:rsid w:val="0071775D"/>
    <w:rsid w:val="00720FD0"/>
    <w:rsid w:val="00721AB7"/>
    <w:rsid w:val="0073730D"/>
    <w:rsid w:val="00737D61"/>
    <w:rsid w:val="007401AC"/>
    <w:rsid w:val="00743C73"/>
    <w:rsid w:val="00743DAF"/>
    <w:rsid w:val="00744B0C"/>
    <w:rsid w:val="007453A9"/>
    <w:rsid w:val="007468ED"/>
    <w:rsid w:val="00746B21"/>
    <w:rsid w:val="00746C7F"/>
    <w:rsid w:val="00751541"/>
    <w:rsid w:val="00753D1A"/>
    <w:rsid w:val="007560D9"/>
    <w:rsid w:val="00756CC8"/>
    <w:rsid w:val="00762B52"/>
    <w:rsid w:val="00764275"/>
    <w:rsid w:val="007650BA"/>
    <w:rsid w:val="00765238"/>
    <w:rsid w:val="00767244"/>
    <w:rsid w:val="00767CD7"/>
    <w:rsid w:val="00770DE3"/>
    <w:rsid w:val="007717FF"/>
    <w:rsid w:val="00771AF0"/>
    <w:rsid w:val="00771F63"/>
    <w:rsid w:val="00773E82"/>
    <w:rsid w:val="00774DAC"/>
    <w:rsid w:val="007751E5"/>
    <w:rsid w:val="00776D25"/>
    <w:rsid w:val="007775DA"/>
    <w:rsid w:val="00780C19"/>
    <w:rsid w:val="00780F27"/>
    <w:rsid w:val="00781C26"/>
    <w:rsid w:val="00791224"/>
    <w:rsid w:val="0079232C"/>
    <w:rsid w:val="00792FCA"/>
    <w:rsid w:val="007A1A6D"/>
    <w:rsid w:val="007A238F"/>
    <w:rsid w:val="007A23FB"/>
    <w:rsid w:val="007A7161"/>
    <w:rsid w:val="007B2F21"/>
    <w:rsid w:val="007B3442"/>
    <w:rsid w:val="007B3F69"/>
    <w:rsid w:val="007B6CBF"/>
    <w:rsid w:val="007C05A1"/>
    <w:rsid w:val="007C51EB"/>
    <w:rsid w:val="007C73C4"/>
    <w:rsid w:val="007D1286"/>
    <w:rsid w:val="007D161E"/>
    <w:rsid w:val="007D2B53"/>
    <w:rsid w:val="007D2D0F"/>
    <w:rsid w:val="007D34E9"/>
    <w:rsid w:val="007D4829"/>
    <w:rsid w:val="007E01B0"/>
    <w:rsid w:val="007E0A6E"/>
    <w:rsid w:val="007E1A6B"/>
    <w:rsid w:val="007F1126"/>
    <w:rsid w:val="007F1748"/>
    <w:rsid w:val="007F1B33"/>
    <w:rsid w:val="007F26E4"/>
    <w:rsid w:val="007F2D79"/>
    <w:rsid w:val="007F38EA"/>
    <w:rsid w:val="007F3F7E"/>
    <w:rsid w:val="00800667"/>
    <w:rsid w:val="00801C47"/>
    <w:rsid w:val="008118D7"/>
    <w:rsid w:val="00811F8D"/>
    <w:rsid w:val="00813EFD"/>
    <w:rsid w:val="00813F3C"/>
    <w:rsid w:val="00814E64"/>
    <w:rsid w:val="00816D8A"/>
    <w:rsid w:val="00820A84"/>
    <w:rsid w:val="00821ADF"/>
    <w:rsid w:val="0082303F"/>
    <w:rsid w:val="00823B3B"/>
    <w:rsid w:val="00834491"/>
    <w:rsid w:val="008370EA"/>
    <w:rsid w:val="00837B03"/>
    <w:rsid w:val="00840987"/>
    <w:rsid w:val="008412F6"/>
    <w:rsid w:val="008466CC"/>
    <w:rsid w:val="00852478"/>
    <w:rsid w:val="00852B2F"/>
    <w:rsid w:val="008554D1"/>
    <w:rsid w:val="00860E71"/>
    <w:rsid w:val="008622CA"/>
    <w:rsid w:val="00862893"/>
    <w:rsid w:val="0086455D"/>
    <w:rsid w:val="0087099A"/>
    <w:rsid w:val="0087142A"/>
    <w:rsid w:val="0087144E"/>
    <w:rsid w:val="00874E03"/>
    <w:rsid w:val="008755D9"/>
    <w:rsid w:val="00877209"/>
    <w:rsid w:val="00881423"/>
    <w:rsid w:val="00881866"/>
    <w:rsid w:val="008826C0"/>
    <w:rsid w:val="00882B3D"/>
    <w:rsid w:val="00885997"/>
    <w:rsid w:val="00890225"/>
    <w:rsid w:val="00891BE5"/>
    <w:rsid w:val="0089206E"/>
    <w:rsid w:val="0089325C"/>
    <w:rsid w:val="008A0770"/>
    <w:rsid w:val="008A091D"/>
    <w:rsid w:val="008B0BC4"/>
    <w:rsid w:val="008B1719"/>
    <w:rsid w:val="008B348A"/>
    <w:rsid w:val="008C1B47"/>
    <w:rsid w:val="008C34A4"/>
    <w:rsid w:val="008C3801"/>
    <w:rsid w:val="008C3B58"/>
    <w:rsid w:val="008C5177"/>
    <w:rsid w:val="008C635F"/>
    <w:rsid w:val="008C642E"/>
    <w:rsid w:val="008D5B8F"/>
    <w:rsid w:val="008D60B5"/>
    <w:rsid w:val="008D6454"/>
    <w:rsid w:val="008D6544"/>
    <w:rsid w:val="008D7E32"/>
    <w:rsid w:val="008E0639"/>
    <w:rsid w:val="008E1559"/>
    <w:rsid w:val="008E28D4"/>
    <w:rsid w:val="008E2C64"/>
    <w:rsid w:val="008E6A98"/>
    <w:rsid w:val="008F4209"/>
    <w:rsid w:val="008F55BF"/>
    <w:rsid w:val="008F5B55"/>
    <w:rsid w:val="008F6A79"/>
    <w:rsid w:val="008F6F48"/>
    <w:rsid w:val="00902869"/>
    <w:rsid w:val="00911153"/>
    <w:rsid w:val="00917263"/>
    <w:rsid w:val="00917C2B"/>
    <w:rsid w:val="00917E3E"/>
    <w:rsid w:val="00923ED0"/>
    <w:rsid w:val="00930512"/>
    <w:rsid w:val="009338A1"/>
    <w:rsid w:val="009342E3"/>
    <w:rsid w:val="009352EF"/>
    <w:rsid w:val="009355A5"/>
    <w:rsid w:val="009362B2"/>
    <w:rsid w:val="009375ED"/>
    <w:rsid w:val="00940570"/>
    <w:rsid w:val="00950BAA"/>
    <w:rsid w:val="00951556"/>
    <w:rsid w:val="00953556"/>
    <w:rsid w:val="00953690"/>
    <w:rsid w:val="00953B7D"/>
    <w:rsid w:val="009543A3"/>
    <w:rsid w:val="009543B6"/>
    <w:rsid w:val="00956378"/>
    <w:rsid w:val="00956AFE"/>
    <w:rsid w:val="009579EB"/>
    <w:rsid w:val="00963CD4"/>
    <w:rsid w:val="0097382C"/>
    <w:rsid w:val="009755E3"/>
    <w:rsid w:val="00980A7E"/>
    <w:rsid w:val="009911B7"/>
    <w:rsid w:val="00991428"/>
    <w:rsid w:val="00991896"/>
    <w:rsid w:val="00992B3E"/>
    <w:rsid w:val="0099339F"/>
    <w:rsid w:val="009A08E5"/>
    <w:rsid w:val="009A4614"/>
    <w:rsid w:val="009A61C1"/>
    <w:rsid w:val="009B20B5"/>
    <w:rsid w:val="009B371F"/>
    <w:rsid w:val="009B46B7"/>
    <w:rsid w:val="009B6CBB"/>
    <w:rsid w:val="009C0B91"/>
    <w:rsid w:val="009C1414"/>
    <w:rsid w:val="009C5C77"/>
    <w:rsid w:val="009D0455"/>
    <w:rsid w:val="009D1518"/>
    <w:rsid w:val="009D171C"/>
    <w:rsid w:val="009D274D"/>
    <w:rsid w:val="009D2F9D"/>
    <w:rsid w:val="009D5978"/>
    <w:rsid w:val="009D7B88"/>
    <w:rsid w:val="009E2989"/>
    <w:rsid w:val="009E700A"/>
    <w:rsid w:val="009F0FB6"/>
    <w:rsid w:val="009F192F"/>
    <w:rsid w:val="009F31A7"/>
    <w:rsid w:val="009F5C3D"/>
    <w:rsid w:val="009F5E4A"/>
    <w:rsid w:val="009F62C4"/>
    <w:rsid w:val="009F6672"/>
    <w:rsid w:val="00A00B85"/>
    <w:rsid w:val="00A00FF0"/>
    <w:rsid w:val="00A019FD"/>
    <w:rsid w:val="00A02432"/>
    <w:rsid w:val="00A03B56"/>
    <w:rsid w:val="00A049B9"/>
    <w:rsid w:val="00A06A03"/>
    <w:rsid w:val="00A079F3"/>
    <w:rsid w:val="00A1234C"/>
    <w:rsid w:val="00A147B1"/>
    <w:rsid w:val="00A14E6F"/>
    <w:rsid w:val="00A158D5"/>
    <w:rsid w:val="00A20768"/>
    <w:rsid w:val="00A22E10"/>
    <w:rsid w:val="00A23F96"/>
    <w:rsid w:val="00A240C8"/>
    <w:rsid w:val="00A24215"/>
    <w:rsid w:val="00A31C78"/>
    <w:rsid w:val="00A336EE"/>
    <w:rsid w:val="00A3473D"/>
    <w:rsid w:val="00A3588B"/>
    <w:rsid w:val="00A414B2"/>
    <w:rsid w:val="00A44914"/>
    <w:rsid w:val="00A45CBF"/>
    <w:rsid w:val="00A46200"/>
    <w:rsid w:val="00A4639E"/>
    <w:rsid w:val="00A4762C"/>
    <w:rsid w:val="00A47E51"/>
    <w:rsid w:val="00A53F98"/>
    <w:rsid w:val="00A54551"/>
    <w:rsid w:val="00A55FB6"/>
    <w:rsid w:val="00A60544"/>
    <w:rsid w:val="00A642A6"/>
    <w:rsid w:val="00A70AA9"/>
    <w:rsid w:val="00A718E3"/>
    <w:rsid w:val="00A775DE"/>
    <w:rsid w:val="00A83271"/>
    <w:rsid w:val="00A85B03"/>
    <w:rsid w:val="00A863DD"/>
    <w:rsid w:val="00A8738B"/>
    <w:rsid w:val="00A953E8"/>
    <w:rsid w:val="00AA0AF5"/>
    <w:rsid w:val="00AA38A5"/>
    <w:rsid w:val="00AA404D"/>
    <w:rsid w:val="00AA5DC7"/>
    <w:rsid w:val="00AA5E9C"/>
    <w:rsid w:val="00AB1268"/>
    <w:rsid w:val="00AB5FD7"/>
    <w:rsid w:val="00AC02C0"/>
    <w:rsid w:val="00AC05DE"/>
    <w:rsid w:val="00AC16E4"/>
    <w:rsid w:val="00AC19C2"/>
    <w:rsid w:val="00AC554A"/>
    <w:rsid w:val="00AC5953"/>
    <w:rsid w:val="00AD34FB"/>
    <w:rsid w:val="00AD38B6"/>
    <w:rsid w:val="00AD69B8"/>
    <w:rsid w:val="00AF3D89"/>
    <w:rsid w:val="00AF6382"/>
    <w:rsid w:val="00B014D4"/>
    <w:rsid w:val="00B0273F"/>
    <w:rsid w:val="00B03377"/>
    <w:rsid w:val="00B06C88"/>
    <w:rsid w:val="00B129F2"/>
    <w:rsid w:val="00B138FE"/>
    <w:rsid w:val="00B13C43"/>
    <w:rsid w:val="00B14B38"/>
    <w:rsid w:val="00B15DBF"/>
    <w:rsid w:val="00B1684D"/>
    <w:rsid w:val="00B2052C"/>
    <w:rsid w:val="00B228F9"/>
    <w:rsid w:val="00B22F01"/>
    <w:rsid w:val="00B22F8D"/>
    <w:rsid w:val="00B248EF"/>
    <w:rsid w:val="00B25CD6"/>
    <w:rsid w:val="00B25EC1"/>
    <w:rsid w:val="00B31BF4"/>
    <w:rsid w:val="00B33A26"/>
    <w:rsid w:val="00B368C4"/>
    <w:rsid w:val="00B410E6"/>
    <w:rsid w:val="00B417AE"/>
    <w:rsid w:val="00B42265"/>
    <w:rsid w:val="00B429CB"/>
    <w:rsid w:val="00B43444"/>
    <w:rsid w:val="00B4557C"/>
    <w:rsid w:val="00B50812"/>
    <w:rsid w:val="00B536C6"/>
    <w:rsid w:val="00B54866"/>
    <w:rsid w:val="00B5598F"/>
    <w:rsid w:val="00B560EA"/>
    <w:rsid w:val="00B56254"/>
    <w:rsid w:val="00B62EC1"/>
    <w:rsid w:val="00B6499A"/>
    <w:rsid w:val="00B65319"/>
    <w:rsid w:val="00B655FA"/>
    <w:rsid w:val="00B7088F"/>
    <w:rsid w:val="00B720AA"/>
    <w:rsid w:val="00B72D58"/>
    <w:rsid w:val="00B7455B"/>
    <w:rsid w:val="00B7666E"/>
    <w:rsid w:val="00B76711"/>
    <w:rsid w:val="00B82A49"/>
    <w:rsid w:val="00B84BBA"/>
    <w:rsid w:val="00B85ACB"/>
    <w:rsid w:val="00B86161"/>
    <w:rsid w:val="00B923E4"/>
    <w:rsid w:val="00B926AC"/>
    <w:rsid w:val="00B94A1C"/>
    <w:rsid w:val="00B956E0"/>
    <w:rsid w:val="00B95B77"/>
    <w:rsid w:val="00BA1180"/>
    <w:rsid w:val="00BA24C4"/>
    <w:rsid w:val="00BA52F7"/>
    <w:rsid w:val="00BA6683"/>
    <w:rsid w:val="00BB226E"/>
    <w:rsid w:val="00BB3BBA"/>
    <w:rsid w:val="00BB580D"/>
    <w:rsid w:val="00BC66C4"/>
    <w:rsid w:val="00BD1DA1"/>
    <w:rsid w:val="00BD4338"/>
    <w:rsid w:val="00BD459D"/>
    <w:rsid w:val="00BD596B"/>
    <w:rsid w:val="00BD721E"/>
    <w:rsid w:val="00BD7A62"/>
    <w:rsid w:val="00BD7B44"/>
    <w:rsid w:val="00BE06C2"/>
    <w:rsid w:val="00BE268D"/>
    <w:rsid w:val="00BE43D9"/>
    <w:rsid w:val="00BE5338"/>
    <w:rsid w:val="00BE7C5B"/>
    <w:rsid w:val="00BE7FB3"/>
    <w:rsid w:val="00C01056"/>
    <w:rsid w:val="00C01A6A"/>
    <w:rsid w:val="00C01D21"/>
    <w:rsid w:val="00C04282"/>
    <w:rsid w:val="00C05CAA"/>
    <w:rsid w:val="00C10A73"/>
    <w:rsid w:val="00C14F68"/>
    <w:rsid w:val="00C1784F"/>
    <w:rsid w:val="00C219E8"/>
    <w:rsid w:val="00C22039"/>
    <w:rsid w:val="00C22553"/>
    <w:rsid w:val="00C22AA1"/>
    <w:rsid w:val="00C23D77"/>
    <w:rsid w:val="00C27DE4"/>
    <w:rsid w:val="00C319B6"/>
    <w:rsid w:val="00C31CBA"/>
    <w:rsid w:val="00C31EE2"/>
    <w:rsid w:val="00C3447F"/>
    <w:rsid w:val="00C35F36"/>
    <w:rsid w:val="00C424DA"/>
    <w:rsid w:val="00C43799"/>
    <w:rsid w:val="00C437BA"/>
    <w:rsid w:val="00C46F4A"/>
    <w:rsid w:val="00C47111"/>
    <w:rsid w:val="00C47714"/>
    <w:rsid w:val="00C51115"/>
    <w:rsid w:val="00C521B2"/>
    <w:rsid w:val="00C56665"/>
    <w:rsid w:val="00C56C3F"/>
    <w:rsid w:val="00C658B7"/>
    <w:rsid w:val="00C66420"/>
    <w:rsid w:val="00C665CA"/>
    <w:rsid w:val="00C66BC7"/>
    <w:rsid w:val="00C736A0"/>
    <w:rsid w:val="00C7600A"/>
    <w:rsid w:val="00C76442"/>
    <w:rsid w:val="00C80114"/>
    <w:rsid w:val="00C815A6"/>
    <w:rsid w:val="00C82256"/>
    <w:rsid w:val="00C82F4A"/>
    <w:rsid w:val="00C85E8D"/>
    <w:rsid w:val="00C869DC"/>
    <w:rsid w:val="00C90D7B"/>
    <w:rsid w:val="00C934A4"/>
    <w:rsid w:val="00C93851"/>
    <w:rsid w:val="00CA188A"/>
    <w:rsid w:val="00CB15D4"/>
    <w:rsid w:val="00CC4C1A"/>
    <w:rsid w:val="00CC53B6"/>
    <w:rsid w:val="00CC745B"/>
    <w:rsid w:val="00CD1432"/>
    <w:rsid w:val="00CD1C51"/>
    <w:rsid w:val="00CD36B1"/>
    <w:rsid w:val="00CD3C03"/>
    <w:rsid w:val="00CD7BF3"/>
    <w:rsid w:val="00CD7F97"/>
    <w:rsid w:val="00CE0155"/>
    <w:rsid w:val="00CE0311"/>
    <w:rsid w:val="00CE78D8"/>
    <w:rsid w:val="00CE7F69"/>
    <w:rsid w:val="00CF087A"/>
    <w:rsid w:val="00CF127B"/>
    <w:rsid w:val="00CF3DF5"/>
    <w:rsid w:val="00CF7237"/>
    <w:rsid w:val="00D03E9D"/>
    <w:rsid w:val="00D040C5"/>
    <w:rsid w:val="00D1109F"/>
    <w:rsid w:val="00D13CB6"/>
    <w:rsid w:val="00D15546"/>
    <w:rsid w:val="00D16F94"/>
    <w:rsid w:val="00D171CF"/>
    <w:rsid w:val="00D2116C"/>
    <w:rsid w:val="00D21874"/>
    <w:rsid w:val="00D23758"/>
    <w:rsid w:val="00D27E63"/>
    <w:rsid w:val="00D30162"/>
    <w:rsid w:val="00D30927"/>
    <w:rsid w:val="00D364F4"/>
    <w:rsid w:val="00D36513"/>
    <w:rsid w:val="00D40101"/>
    <w:rsid w:val="00D411A9"/>
    <w:rsid w:val="00D4262D"/>
    <w:rsid w:val="00D43FC4"/>
    <w:rsid w:val="00D446C9"/>
    <w:rsid w:val="00D5452F"/>
    <w:rsid w:val="00D565A5"/>
    <w:rsid w:val="00D60D7A"/>
    <w:rsid w:val="00D622BE"/>
    <w:rsid w:val="00D62B72"/>
    <w:rsid w:val="00D637D2"/>
    <w:rsid w:val="00D63D34"/>
    <w:rsid w:val="00D64AAB"/>
    <w:rsid w:val="00D66A68"/>
    <w:rsid w:val="00D70C7B"/>
    <w:rsid w:val="00D71F14"/>
    <w:rsid w:val="00D728BF"/>
    <w:rsid w:val="00D77443"/>
    <w:rsid w:val="00D77C7C"/>
    <w:rsid w:val="00D8012E"/>
    <w:rsid w:val="00D8192C"/>
    <w:rsid w:val="00D8277E"/>
    <w:rsid w:val="00D82A7C"/>
    <w:rsid w:val="00D84FAE"/>
    <w:rsid w:val="00D86039"/>
    <w:rsid w:val="00D866CA"/>
    <w:rsid w:val="00D86EE4"/>
    <w:rsid w:val="00D90A64"/>
    <w:rsid w:val="00D90DA9"/>
    <w:rsid w:val="00D90DD4"/>
    <w:rsid w:val="00D96C3C"/>
    <w:rsid w:val="00D97831"/>
    <w:rsid w:val="00DA2E1D"/>
    <w:rsid w:val="00DA4C5C"/>
    <w:rsid w:val="00DA684D"/>
    <w:rsid w:val="00DB2970"/>
    <w:rsid w:val="00DB3845"/>
    <w:rsid w:val="00DB71FE"/>
    <w:rsid w:val="00DC1286"/>
    <w:rsid w:val="00DC226C"/>
    <w:rsid w:val="00DC3067"/>
    <w:rsid w:val="00DC364A"/>
    <w:rsid w:val="00DC42CC"/>
    <w:rsid w:val="00DC7426"/>
    <w:rsid w:val="00DC7F77"/>
    <w:rsid w:val="00DD2C4C"/>
    <w:rsid w:val="00DD42C7"/>
    <w:rsid w:val="00DD4E44"/>
    <w:rsid w:val="00DD5DED"/>
    <w:rsid w:val="00DE1009"/>
    <w:rsid w:val="00DE4C4C"/>
    <w:rsid w:val="00DE6448"/>
    <w:rsid w:val="00DE6B8C"/>
    <w:rsid w:val="00DF1D0F"/>
    <w:rsid w:val="00DF6650"/>
    <w:rsid w:val="00E00EB5"/>
    <w:rsid w:val="00E044C2"/>
    <w:rsid w:val="00E05C49"/>
    <w:rsid w:val="00E06A43"/>
    <w:rsid w:val="00E073B6"/>
    <w:rsid w:val="00E13CEF"/>
    <w:rsid w:val="00E14BE8"/>
    <w:rsid w:val="00E14DA1"/>
    <w:rsid w:val="00E17320"/>
    <w:rsid w:val="00E17367"/>
    <w:rsid w:val="00E176AE"/>
    <w:rsid w:val="00E20612"/>
    <w:rsid w:val="00E23421"/>
    <w:rsid w:val="00E23ECC"/>
    <w:rsid w:val="00E277C3"/>
    <w:rsid w:val="00E30C36"/>
    <w:rsid w:val="00E31065"/>
    <w:rsid w:val="00E323EC"/>
    <w:rsid w:val="00E33818"/>
    <w:rsid w:val="00E33E17"/>
    <w:rsid w:val="00E34055"/>
    <w:rsid w:val="00E34299"/>
    <w:rsid w:val="00E37EAA"/>
    <w:rsid w:val="00E4045A"/>
    <w:rsid w:val="00E40865"/>
    <w:rsid w:val="00E420BA"/>
    <w:rsid w:val="00E44FB5"/>
    <w:rsid w:val="00E50B82"/>
    <w:rsid w:val="00E559C0"/>
    <w:rsid w:val="00E559FB"/>
    <w:rsid w:val="00E577A9"/>
    <w:rsid w:val="00E61FD1"/>
    <w:rsid w:val="00E6249B"/>
    <w:rsid w:val="00E62E6D"/>
    <w:rsid w:val="00E637BF"/>
    <w:rsid w:val="00E64C40"/>
    <w:rsid w:val="00E64C61"/>
    <w:rsid w:val="00E651A6"/>
    <w:rsid w:val="00E663A0"/>
    <w:rsid w:val="00E66F2C"/>
    <w:rsid w:val="00E677D1"/>
    <w:rsid w:val="00E70C46"/>
    <w:rsid w:val="00E72537"/>
    <w:rsid w:val="00E73B20"/>
    <w:rsid w:val="00E75DC9"/>
    <w:rsid w:val="00E7678B"/>
    <w:rsid w:val="00E770FF"/>
    <w:rsid w:val="00E817BB"/>
    <w:rsid w:val="00E8694B"/>
    <w:rsid w:val="00E9217E"/>
    <w:rsid w:val="00E94E9F"/>
    <w:rsid w:val="00E97F8F"/>
    <w:rsid w:val="00EA0EA0"/>
    <w:rsid w:val="00EA1349"/>
    <w:rsid w:val="00EA1A65"/>
    <w:rsid w:val="00EA2E6C"/>
    <w:rsid w:val="00EA4D30"/>
    <w:rsid w:val="00EA5C6F"/>
    <w:rsid w:val="00EA7018"/>
    <w:rsid w:val="00EB2C11"/>
    <w:rsid w:val="00EB5DDD"/>
    <w:rsid w:val="00EB66C0"/>
    <w:rsid w:val="00EB7B1A"/>
    <w:rsid w:val="00EB7C44"/>
    <w:rsid w:val="00EC0ACF"/>
    <w:rsid w:val="00EC4293"/>
    <w:rsid w:val="00EC435D"/>
    <w:rsid w:val="00EC6E6A"/>
    <w:rsid w:val="00ED1D68"/>
    <w:rsid w:val="00ED282D"/>
    <w:rsid w:val="00ED6DC0"/>
    <w:rsid w:val="00EE1231"/>
    <w:rsid w:val="00EE2980"/>
    <w:rsid w:val="00EE426B"/>
    <w:rsid w:val="00EE70CB"/>
    <w:rsid w:val="00EF21D1"/>
    <w:rsid w:val="00EF3F24"/>
    <w:rsid w:val="00EF5EFA"/>
    <w:rsid w:val="00EF6DC4"/>
    <w:rsid w:val="00EF71F8"/>
    <w:rsid w:val="00EF7C9E"/>
    <w:rsid w:val="00F01C3D"/>
    <w:rsid w:val="00F0542B"/>
    <w:rsid w:val="00F07028"/>
    <w:rsid w:val="00F12685"/>
    <w:rsid w:val="00F17E02"/>
    <w:rsid w:val="00F212DD"/>
    <w:rsid w:val="00F2700F"/>
    <w:rsid w:val="00F31AB6"/>
    <w:rsid w:val="00F35737"/>
    <w:rsid w:val="00F37935"/>
    <w:rsid w:val="00F419C9"/>
    <w:rsid w:val="00F4275E"/>
    <w:rsid w:val="00F45EBB"/>
    <w:rsid w:val="00F513E3"/>
    <w:rsid w:val="00F64B4A"/>
    <w:rsid w:val="00F64F3F"/>
    <w:rsid w:val="00F75EF6"/>
    <w:rsid w:val="00F75EFD"/>
    <w:rsid w:val="00F77965"/>
    <w:rsid w:val="00F819B4"/>
    <w:rsid w:val="00F825AE"/>
    <w:rsid w:val="00F82E23"/>
    <w:rsid w:val="00F84257"/>
    <w:rsid w:val="00F85C89"/>
    <w:rsid w:val="00F872E6"/>
    <w:rsid w:val="00F90E41"/>
    <w:rsid w:val="00F918E3"/>
    <w:rsid w:val="00F94023"/>
    <w:rsid w:val="00F9478F"/>
    <w:rsid w:val="00F94EE6"/>
    <w:rsid w:val="00FA0122"/>
    <w:rsid w:val="00FA1D65"/>
    <w:rsid w:val="00FA1EAB"/>
    <w:rsid w:val="00FA47B0"/>
    <w:rsid w:val="00FA5B7D"/>
    <w:rsid w:val="00FA6566"/>
    <w:rsid w:val="00FA6C40"/>
    <w:rsid w:val="00FB03D0"/>
    <w:rsid w:val="00FB30F1"/>
    <w:rsid w:val="00FB3A97"/>
    <w:rsid w:val="00FB4A17"/>
    <w:rsid w:val="00FB5B33"/>
    <w:rsid w:val="00FB5F69"/>
    <w:rsid w:val="00FC35DD"/>
    <w:rsid w:val="00FC373E"/>
    <w:rsid w:val="00FC405D"/>
    <w:rsid w:val="00FC445B"/>
    <w:rsid w:val="00FC5EFD"/>
    <w:rsid w:val="00FC7DC7"/>
    <w:rsid w:val="00FD4D66"/>
    <w:rsid w:val="00FD59A8"/>
    <w:rsid w:val="00FE1B64"/>
    <w:rsid w:val="00FE2BB9"/>
    <w:rsid w:val="00FE5410"/>
    <w:rsid w:val="00FF05B5"/>
    <w:rsid w:val="00FF0955"/>
    <w:rsid w:val="00FF4FE0"/>
    <w:rsid w:val="00FF7438"/>
    <w:rsid w:val="00FF7A78"/>
    <w:rsid w:val="015DB740"/>
    <w:rsid w:val="01963177"/>
    <w:rsid w:val="01D41802"/>
    <w:rsid w:val="01E2711E"/>
    <w:rsid w:val="022D0B13"/>
    <w:rsid w:val="02806279"/>
    <w:rsid w:val="02C7A5DC"/>
    <w:rsid w:val="033222F3"/>
    <w:rsid w:val="03AAA97D"/>
    <w:rsid w:val="03CB0D0F"/>
    <w:rsid w:val="03DACFDB"/>
    <w:rsid w:val="03E53E82"/>
    <w:rsid w:val="03F37037"/>
    <w:rsid w:val="04227B5D"/>
    <w:rsid w:val="043D643E"/>
    <w:rsid w:val="04422DFE"/>
    <w:rsid w:val="049675D1"/>
    <w:rsid w:val="04B01577"/>
    <w:rsid w:val="04B2CFA4"/>
    <w:rsid w:val="04FA6763"/>
    <w:rsid w:val="04FD93BF"/>
    <w:rsid w:val="0505F570"/>
    <w:rsid w:val="0521EEED"/>
    <w:rsid w:val="05814022"/>
    <w:rsid w:val="059B410A"/>
    <w:rsid w:val="05BDD575"/>
    <w:rsid w:val="05CBDFAC"/>
    <w:rsid w:val="05DDFE5F"/>
    <w:rsid w:val="0622E0B8"/>
    <w:rsid w:val="068832D5"/>
    <w:rsid w:val="06A12C9E"/>
    <w:rsid w:val="07382C8E"/>
    <w:rsid w:val="0746F5AA"/>
    <w:rsid w:val="0779CEC0"/>
    <w:rsid w:val="07AE3B3E"/>
    <w:rsid w:val="07D79E28"/>
    <w:rsid w:val="08158AF0"/>
    <w:rsid w:val="0897AEA2"/>
    <w:rsid w:val="089A5526"/>
    <w:rsid w:val="0920F208"/>
    <w:rsid w:val="096A0324"/>
    <w:rsid w:val="099F33E2"/>
    <w:rsid w:val="0A0D74AD"/>
    <w:rsid w:val="0A4B0605"/>
    <w:rsid w:val="0AF173BD"/>
    <w:rsid w:val="0B1BFF17"/>
    <w:rsid w:val="0BC4A26D"/>
    <w:rsid w:val="0BD7E2BE"/>
    <w:rsid w:val="0BDFBF13"/>
    <w:rsid w:val="0BE710C1"/>
    <w:rsid w:val="0C1516ED"/>
    <w:rsid w:val="0C1E8D69"/>
    <w:rsid w:val="0CADA6A3"/>
    <w:rsid w:val="0CCF730C"/>
    <w:rsid w:val="0CE815F3"/>
    <w:rsid w:val="0D0997C8"/>
    <w:rsid w:val="0D1B4CDF"/>
    <w:rsid w:val="0D93D90B"/>
    <w:rsid w:val="0DD6B469"/>
    <w:rsid w:val="0E09DBDD"/>
    <w:rsid w:val="0E362715"/>
    <w:rsid w:val="0E6B6182"/>
    <w:rsid w:val="0EA3A54B"/>
    <w:rsid w:val="0EB2D8F2"/>
    <w:rsid w:val="0ED51B39"/>
    <w:rsid w:val="0F4F3A09"/>
    <w:rsid w:val="0F534B7F"/>
    <w:rsid w:val="0F5E0978"/>
    <w:rsid w:val="0F99AB4B"/>
    <w:rsid w:val="1012215C"/>
    <w:rsid w:val="1063971A"/>
    <w:rsid w:val="10700428"/>
    <w:rsid w:val="10E206CB"/>
    <w:rsid w:val="10E3505C"/>
    <w:rsid w:val="10F1E9DE"/>
    <w:rsid w:val="1106FE73"/>
    <w:rsid w:val="1144BF94"/>
    <w:rsid w:val="117AAD1D"/>
    <w:rsid w:val="11A2415D"/>
    <w:rsid w:val="11F7ACC6"/>
    <w:rsid w:val="12598187"/>
    <w:rsid w:val="12B538A3"/>
    <w:rsid w:val="12B68A2C"/>
    <w:rsid w:val="12C46EED"/>
    <w:rsid w:val="12CC2450"/>
    <w:rsid w:val="135F2079"/>
    <w:rsid w:val="138294EE"/>
    <w:rsid w:val="13D44900"/>
    <w:rsid w:val="1511DE29"/>
    <w:rsid w:val="155E86AF"/>
    <w:rsid w:val="156742E9"/>
    <w:rsid w:val="15830AA6"/>
    <w:rsid w:val="1618B14C"/>
    <w:rsid w:val="1651D637"/>
    <w:rsid w:val="16566AF7"/>
    <w:rsid w:val="1749E534"/>
    <w:rsid w:val="1797E010"/>
    <w:rsid w:val="17CCF940"/>
    <w:rsid w:val="183F629C"/>
    <w:rsid w:val="18A131DC"/>
    <w:rsid w:val="18AAB900"/>
    <w:rsid w:val="1900B3F0"/>
    <w:rsid w:val="195040EC"/>
    <w:rsid w:val="19AC3FDC"/>
    <w:rsid w:val="19D8AE15"/>
    <w:rsid w:val="1A7CCB8A"/>
    <w:rsid w:val="1A95F64C"/>
    <w:rsid w:val="1AB1B91A"/>
    <w:rsid w:val="1B5B4F20"/>
    <w:rsid w:val="1B81DC90"/>
    <w:rsid w:val="1B962A90"/>
    <w:rsid w:val="1B9D6422"/>
    <w:rsid w:val="1BA596FA"/>
    <w:rsid w:val="1BE6E9DC"/>
    <w:rsid w:val="1BF67ECE"/>
    <w:rsid w:val="1C28A26A"/>
    <w:rsid w:val="1C888C08"/>
    <w:rsid w:val="1CB59248"/>
    <w:rsid w:val="1CE26752"/>
    <w:rsid w:val="1D57F943"/>
    <w:rsid w:val="1DB6C346"/>
    <w:rsid w:val="1DCB8BE7"/>
    <w:rsid w:val="1E9EF20D"/>
    <w:rsid w:val="1EA54178"/>
    <w:rsid w:val="1F60FEC2"/>
    <w:rsid w:val="1FDE1A84"/>
    <w:rsid w:val="20399AEB"/>
    <w:rsid w:val="207E6E62"/>
    <w:rsid w:val="208CDAE1"/>
    <w:rsid w:val="20BAF045"/>
    <w:rsid w:val="20EB0118"/>
    <w:rsid w:val="21108D7B"/>
    <w:rsid w:val="2126F364"/>
    <w:rsid w:val="214F0DA7"/>
    <w:rsid w:val="2179EAE5"/>
    <w:rsid w:val="217DFC57"/>
    <w:rsid w:val="21A08225"/>
    <w:rsid w:val="21CAF747"/>
    <w:rsid w:val="21CCA58D"/>
    <w:rsid w:val="21E3BFFA"/>
    <w:rsid w:val="22366039"/>
    <w:rsid w:val="226AE5DF"/>
    <w:rsid w:val="23078BD6"/>
    <w:rsid w:val="2324A251"/>
    <w:rsid w:val="232F51D3"/>
    <w:rsid w:val="237F905B"/>
    <w:rsid w:val="238B92CC"/>
    <w:rsid w:val="246138E5"/>
    <w:rsid w:val="247532AC"/>
    <w:rsid w:val="249CCA57"/>
    <w:rsid w:val="24C40872"/>
    <w:rsid w:val="254D5ED8"/>
    <w:rsid w:val="254F2418"/>
    <w:rsid w:val="25D324AA"/>
    <w:rsid w:val="25DDE598"/>
    <w:rsid w:val="2633F172"/>
    <w:rsid w:val="266F8364"/>
    <w:rsid w:val="26816EAC"/>
    <w:rsid w:val="26F3EC66"/>
    <w:rsid w:val="27B5C7E9"/>
    <w:rsid w:val="2844463A"/>
    <w:rsid w:val="2884FF9A"/>
    <w:rsid w:val="288C60FD"/>
    <w:rsid w:val="289D70B2"/>
    <w:rsid w:val="2922EA7B"/>
    <w:rsid w:val="29257706"/>
    <w:rsid w:val="29BF6EC9"/>
    <w:rsid w:val="2ACA2A25"/>
    <w:rsid w:val="2B01C1F0"/>
    <w:rsid w:val="2B2C330B"/>
    <w:rsid w:val="2B3EE3B8"/>
    <w:rsid w:val="2BBB7D1F"/>
    <w:rsid w:val="2C0B88F6"/>
    <w:rsid w:val="2C2BDF42"/>
    <w:rsid w:val="2C3BBB4E"/>
    <w:rsid w:val="2C465186"/>
    <w:rsid w:val="2CB49EEC"/>
    <w:rsid w:val="2CEC407F"/>
    <w:rsid w:val="2CFF0AA1"/>
    <w:rsid w:val="2D3E72CE"/>
    <w:rsid w:val="2D89394F"/>
    <w:rsid w:val="2DBB3FF4"/>
    <w:rsid w:val="2DF212AD"/>
    <w:rsid w:val="2E3D023C"/>
    <w:rsid w:val="2E77F63C"/>
    <w:rsid w:val="2E9B991E"/>
    <w:rsid w:val="2EF7DFF4"/>
    <w:rsid w:val="2F922CAE"/>
    <w:rsid w:val="2FD5AC26"/>
    <w:rsid w:val="3028A7ED"/>
    <w:rsid w:val="30699B89"/>
    <w:rsid w:val="3098082F"/>
    <w:rsid w:val="30DAAF67"/>
    <w:rsid w:val="30F904D8"/>
    <w:rsid w:val="317ABC02"/>
    <w:rsid w:val="31817B87"/>
    <w:rsid w:val="31CD340B"/>
    <w:rsid w:val="31DB773C"/>
    <w:rsid w:val="324B99B9"/>
    <w:rsid w:val="32AA743C"/>
    <w:rsid w:val="32AE7F12"/>
    <w:rsid w:val="32F6A0ED"/>
    <w:rsid w:val="333A2B47"/>
    <w:rsid w:val="3375B3B9"/>
    <w:rsid w:val="337F515A"/>
    <w:rsid w:val="3440A3FB"/>
    <w:rsid w:val="34704EBB"/>
    <w:rsid w:val="34D18BA4"/>
    <w:rsid w:val="35401EE8"/>
    <w:rsid w:val="355E4022"/>
    <w:rsid w:val="35F6333B"/>
    <w:rsid w:val="360083C1"/>
    <w:rsid w:val="3608714B"/>
    <w:rsid w:val="360C1F1C"/>
    <w:rsid w:val="36CF78A0"/>
    <w:rsid w:val="37C7BC4F"/>
    <w:rsid w:val="37D0D529"/>
    <w:rsid w:val="383FAB01"/>
    <w:rsid w:val="38466D8E"/>
    <w:rsid w:val="3857EA71"/>
    <w:rsid w:val="386C4D8D"/>
    <w:rsid w:val="38DD98CE"/>
    <w:rsid w:val="39531508"/>
    <w:rsid w:val="395F5097"/>
    <w:rsid w:val="396CA58A"/>
    <w:rsid w:val="3970BBB7"/>
    <w:rsid w:val="3A0F4B8B"/>
    <w:rsid w:val="3A27DA03"/>
    <w:rsid w:val="3A84A235"/>
    <w:rsid w:val="3ABDA1FA"/>
    <w:rsid w:val="3AC0A54F"/>
    <w:rsid w:val="3ADC8C8B"/>
    <w:rsid w:val="3B0875EB"/>
    <w:rsid w:val="3BD99427"/>
    <w:rsid w:val="3BF2ECD0"/>
    <w:rsid w:val="3C1A85FA"/>
    <w:rsid w:val="3C2F69F7"/>
    <w:rsid w:val="3C5E0B0D"/>
    <w:rsid w:val="3C9F32A6"/>
    <w:rsid w:val="3CC207E0"/>
    <w:rsid w:val="3CDEAC2B"/>
    <w:rsid w:val="3CFF200A"/>
    <w:rsid w:val="3D3BB544"/>
    <w:rsid w:val="3D42C280"/>
    <w:rsid w:val="3D69EB9E"/>
    <w:rsid w:val="3DA128AD"/>
    <w:rsid w:val="3DC58C5D"/>
    <w:rsid w:val="3DDEB71E"/>
    <w:rsid w:val="3E30EEE2"/>
    <w:rsid w:val="3E4EB1CF"/>
    <w:rsid w:val="3EBFFD10"/>
    <w:rsid w:val="3ECE8407"/>
    <w:rsid w:val="3F158C28"/>
    <w:rsid w:val="3F161052"/>
    <w:rsid w:val="3F84318B"/>
    <w:rsid w:val="3F84BFEC"/>
    <w:rsid w:val="3FCDB4E7"/>
    <w:rsid w:val="3FFB7356"/>
    <w:rsid w:val="400750F9"/>
    <w:rsid w:val="408CE809"/>
    <w:rsid w:val="4090618E"/>
    <w:rsid w:val="40B5E960"/>
    <w:rsid w:val="413C253A"/>
    <w:rsid w:val="4142F3B8"/>
    <w:rsid w:val="4144595A"/>
    <w:rsid w:val="414F8BA7"/>
    <w:rsid w:val="415F4EC3"/>
    <w:rsid w:val="418C89AE"/>
    <w:rsid w:val="4219D0BF"/>
    <w:rsid w:val="421DBC82"/>
    <w:rsid w:val="4267D2F6"/>
    <w:rsid w:val="42705DD7"/>
    <w:rsid w:val="42CC2AA0"/>
    <w:rsid w:val="43248560"/>
    <w:rsid w:val="4388A38B"/>
    <w:rsid w:val="439D0574"/>
    <w:rsid w:val="43AF18F6"/>
    <w:rsid w:val="43CB9A35"/>
    <w:rsid w:val="449A8FC6"/>
    <w:rsid w:val="44FB2CF1"/>
    <w:rsid w:val="45767D36"/>
    <w:rsid w:val="457EDC28"/>
    <w:rsid w:val="45BA0D7E"/>
    <w:rsid w:val="46366027"/>
    <w:rsid w:val="4642ECD3"/>
    <w:rsid w:val="46572771"/>
    <w:rsid w:val="46F745B5"/>
    <w:rsid w:val="4768F895"/>
    <w:rsid w:val="4783E125"/>
    <w:rsid w:val="4791FB06"/>
    <w:rsid w:val="47DA2CAD"/>
    <w:rsid w:val="4801B52D"/>
    <w:rsid w:val="48FBFDC4"/>
    <w:rsid w:val="48FC96BF"/>
    <w:rsid w:val="495DA1BC"/>
    <w:rsid w:val="49643B6D"/>
    <w:rsid w:val="496E00E9"/>
    <w:rsid w:val="4972505A"/>
    <w:rsid w:val="499FC3AE"/>
    <w:rsid w:val="49C8C735"/>
    <w:rsid w:val="49CD77C6"/>
    <w:rsid w:val="49D384B3"/>
    <w:rsid w:val="49E60088"/>
    <w:rsid w:val="49EDB28B"/>
    <w:rsid w:val="49FDA0C8"/>
    <w:rsid w:val="4A3573FD"/>
    <w:rsid w:val="4A986BE7"/>
    <w:rsid w:val="4AA046DA"/>
    <w:rsid w:val="4B0CFD1B"/>
    <w:rsid w:val="4B193248"/>
    <w:rsid w:val="4B84256F"/>
    <w:rsid w:val="4B99D06C"/>
    <w:rsid w:val="4C3FCB11"/>
    <w:rsid w:val="4C52A3E4"/>
    <w:rsid w:val="4C6DD498"/>
    <w:rsid w:val="4CC299FC"/>
    <w:rsid w:val="4D21BB74"/>
    <w:rsid w:val="4D65635F"/>
    <w:rsid w:val="4DA6C3C4"/>
    <w:rsid w:val="4DB35204"/>
    <w:rsid w:val="4E3E9B68"/>
    <w:rsid w:val="4EB9E72B"/>
    <w:rsid w:val="4EC87274"/>
    <w:rsid w:val="508FAF95"/>
    <w:rsid w:val="5125355A"/>
    <w:rsid w:val="51429D49"/>
    <w:rsid w:val="51434F7E"/>
    <w:rsid w:val="51920BB3"/>
    <w:rsid w:val="51948BF6"/>
    <w:rsid w:val="51C31BD7"/>
    <w:rsid w:val="51EF5503"/>
    <w:rsid w:val="525C285D"/>
    <w:rsid w:val="526B37ED"/>
    <w:rsid w:val="527F3BD5"/>
    <w:rsid w:val="536A4403"/>
    <w:rsid w:val="53FBE39D"/>
    <w:rsid w:val="554A65C2"/>
    <w:rsid w:val="55B018DB"/>
    <w:rsid w:val="55E4A3A9"/>
    <w:rsid w:val="55EE64E0"/>
    <w:rsid w:val="5618F9F1"/>
    <w:rsid w:val="56C50E3C"/>
    <w:rsid w:val="57536DC3"/>
    <w:rsid w:val="577A2BC0"/>
    <w:rsid w:val="57C565BA"/>
    <w:rsid w:val="57D622EA"/>
    <w:rsid w:val="57DE67F5"/>
    <w:rsid w:val="5809518A"/>
    <w:rsid w:val="58ADE87A"/>
    <w:rsid w:val="58C978D8"/>
    <w:rsid w:val="58FC05A9"/>
    <w:rsid w:val="595ECC9B"/>
    <w:rsid w:val="59D27F1E"/>
    <w:rsid w:val="5A26C1C1"/>
    <w:rsid w:val="5AC4BAAC"/>
    <w:rsid w:val="5AED9281"/>
    <w:rsid w:val="5AEFE019"/>
    <w:rsid w:val="5B4B228E"/>
    <w:rsid w:val="5BD9C1E6"/>
    <w:rsid w:val="5C668779"/>
    <w:rsid w:val="5C6CD0D8"/>
    <w:rsid w:val="5CA3F1B5"/>
    <w:rsid w:val="5CC7095B"/>
    <w:rsid w:val="5DACAD71"/>
    <w:rsid w:val="5DC868A9"/>
    <w:rsid w:val="5E14C11D"/>
    <w:rsid w:val="5EC59FD5"/>
    <w:rsid w:val="5EDF561C"/>
    <w:rsid w:val="5F1CB9BF"/>
    <w:rsid w:val="5F6FE20C"/>
    <w:rsid w:val="5F758FD4"/>
    <w:rsid w:val="5FE3837F"/>
    <w:rsid w:val="602396FE"/>
    <w:rsid w:val="6062E30E"/>
    <w:rsid w:val="6083601D"/>
    <w:rsid w:val="60EAB6BE"/>
    <w:rsid w:val="6110B211"/>
    <w:rsid w:val="61912951"/>
    <w:rsid w:val="61A060D9"/>
    <w:rsid w:val="61B9DA97"/>
    <w:rsid w:val="61C8D43F"/>
    <w:rsid w:val="61E07495"/>
    <w:rsid w:val="62A5B726"/>
    <w:rsid w:val="62EACBD6"/>
    <w:rsid w:val="633C70A4"/>
    <w:rsid w:val="633DA208"/>
    <w:rsid w:val="6358CC0A"/>
    <w:rsid w:val="637F984F"/>
    <w:rsid w:val="638369C5"/>
    <w:rsid w:val="63840518"/>
    <w:rsid w:val="6392B9EF"/>
    <w:rsid w:val="63A98D53"/>
    <w:rsid w:val="63BDC511"/>
    <w:rsid w:val="63FE16F1"/>
    <w:rsid w:val="6424E49E"/>
    <w:rsid w:val="64529242"/>
    <w:rsid w:val="6474AAEF"/>
    <w:rsid w:val="64B8B0F0"/>
    <w:rsid w:val="64BEBF07"/>
    <w:rsid w:val="6526C7E1"/>
    <w:rsid w:val="653C0032"/>
    <w:rsid w:val="6564548C"/>
    <w:rsid w:val="65E2FB13"/>
    <w:rsid w:val="66BDE21F"/>
    <w:rsid w:val="67032B11"/>
    <w:rsid w:val="673C7E30"/>
    <w:rsid w:val="67DC7D3A"/>
    <w:rsid w:val="67FF7B19"/>
    <w:rsid w:val="68233A22"/>
    <w:rsid w:val="68653CE4"/>
    <w:rsid w:val="687AE18D"/>
    <w:rsid w:val="689C50C7"/>
    <w:rsid w:val="69098DAB"/>
    <w:rsid w:val="690B04C0"/>
    <w:rsid w:val="692C3BAF"/>
    <w:rsid w:val="6A35FB9B"/>
    <w:rsid w:val="6A5A73B5"/>
    <w:rsid w:val="6AF4BFE9"/>
    <w:rsid w:val="6B3C3136"/>
    <w:rsid w:val="6B3F374C"/>
    <w:rsid w:val="6B8A1D61"/>
    <w:rsid w:val="6BAAA9CE"/>
    <w:rsid w:val="6BE29BDE"/>
    <w:rsid w:val="6BE6AD0B"/>
    <w:rsid w:val="6BF64416"/>
    <w:rsid w:val="6BF78B17"/>
    <w:rsid w:val="6CE685F3"/>
    <w:rsid w:val="6D70367C"/>
    <w:rsid w:val="6D91F3A0"/>
    <w:rsid w:val="6D9DE174"/>
    <w:rsid w:val="6E43566C"/>
    <w:rsid w:val="6ECD25F7"/>
    <w:rsid w:val="6EE3C000"/>
    <w:rsid w:val="6F18D167"/>
    <w:rsid w:val="6F7D7C91"/>
    <w:rsid w:val="6FB59723"/>
    <w:rsid w:val="700B2912"/>
    <w:rsid w:val="7035627E"/>
    <w:rsid w:val="723A9962"/>
    <w:rsid w:val="725759A8"/>
    <w:rsid w:val="7257992C"/>
    <w:rsid w:val="728FDCA0"/>
    <w:rsid w:val="72E22EE2"/>
    <w:rsid w:val="7399D5FD"/>
    <w:rsid w:val="740F0E1F"/>
    <w:rsid w:val="7458FD37"/>
    <w:rsid w:val="746752AE"/>
    <w:rsid w:val="74B0F947"/>
    <w:rsid w:val="74E136EB"/>
    <w:rsid w:val="74F2C4B0"/>
    <w:rsid w:val="751E8266"/>
    <w:rsid w:val="759BBEC9"/>
    <w:rsid w:val="75EE0840"/>
    <w:rsid w:val="76B53F09"/>
    <w:rsid w:val="76F20EF6"/>
    <w:rsid w:val="76FCE99A"/>
    <w:rsid w:val="77F410E4"/>
    <w:rsid w:val="77F9F675"/>
    <w:rsid w:val="7854B734"/>
    <w:rsid w:val="7880A26F"/>
    <w:rsid w:val="789ACA26"/>
    <w:rsid w:val="78CBAA51"/>
    <w:rsid w:val="79612ED5"/>
    <w:rsid w:val="79C8DD30"/>
    <w:rsid w:val="79E98E24"/>
    <w:rsid w:val="7A2B7CA3"/>
    <w:rsid w:val="7A69CC4C"/>
    <w:rsid w:val="7ABBC927"/>
    <w:rsid w:val="7AF10E65"/>
    <w:rsid w:val="7BC74D04"/>
    <w:rsid w:val="7BE26463"/>
    <w:rsid w:val="7C0385B6"/>
    <w:rsid w:val="7C0A7C16"/>
    <w:rsid w:val="7CD62BAA"/>
    <w:rsid w:val="7D595ECB"/>
    <w:rsid w:val="7D631D65"/>
    <w:rsid w:val="7DD16B8D"/>
    <w:rsid w:val="7DD4F63C"/>
    <w:rsid w:val="7E307625"/>
    <w:rsid w:val="7E5A3AD8"/>
    <w:rsid w:val="7E5B2D17"/>
    <w:rsid w:val="7E910062"/>
    <w:rsid w:val="7EB0771D"/>
    <w:rsid w:val="7F1242BA"/>
    <w:rsid w:val="7F6EBCDA"/>
    <w:rsid w:val="7F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B7E4F"/>
  <w15:chartTrackingRefBased/>
  <w15:docId w15:val="{8944D0FC-7032-49A9-8B63-105C05E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9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C73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C5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5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3296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3475"/>
  </w:style>
  <w:style w:type="paragraph" w:styleId="BlockText">
    <w:name w:val="Block Text"/>
    <w:basedOn w:val="Normal"/>
    <w:uiPriority w:val="99"/>
    <w:semiHidden/>
    <w:unhideWhenUsed/>
    <w:rsid w:val="00243475"/>
    <w:pPr>
      <w:pBdr>
        <w:top w:val="single" w:sz="2" w:space="10" w:color="7C9A2A" w:themeColor="accent1"/>
        <w:left w:val="single" w:sz="2" w:space="10" w:color="7C9A2A" w:themeColor="accent1"/>
        <w:bottom w:val="single" w:sz="2" w:space="10" w:color="7C9A2A" w:themeColor="accent1"/>
        <w:right w:val="single" w:sz="2" w:space="10" w:color="7C9A2A" w:themeColor="accent1"/>
      </w:pBdr>
      <w:ind w:left="1152" w:right="1152"/>
    </w:pPr>
    <w:rPr>
      <w:rFonts w:asciiTheme="minorHAnsi" w:eastAsiaTheme="minorEastAsia" w:hAnsiTheme="minorHAnsi"/>
      <w:i/>
      <w:iCs/>
      <w:color w:val="7C9A2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475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47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4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47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34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475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4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475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4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475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4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475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4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4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47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347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24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4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75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475"/>
  </w:style>
  <w:style w:type="character" w:customStyle="1" w:styleId="DateChar">
    <w:name w:val="Date Char"/>
    <w:basedOn w:val="DefaultParagraphFont"/>
    <w:link w:val="Date"/>
    <w:uiPriority w:val="99"/>
    <w:semiHidden/>
    <w:rsid w:val="00243475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4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4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4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475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3475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3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4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475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75"/>
    <w:rPr>
      <w:rFonts w:asciiTheme="majorHAnsi" w:eastAsiaTheme="majorEastAsia" w:hAnsiTheme="majorHAnsi" w:cstheme="majorBidi"/>
      <w:color w:val="5C73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75"/>
    <w:rPr>
      <w:rFonts w:asciiTheme="majorHAnsi" w:eastAsiaTheme="majorEastAsia" w:hAnsiTheme="majorHAnsi" w:cstheme="majorBidi"/>
      <w:color w:val="3D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75"/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4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475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4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34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43475"/>
    <w:pPr>
      <w:pBdr>
        <w:top w:val="single" w:sz="4" w:space="10" w:color="7C9A2A" w:themeColor="accent1"/>
        <w:bottom w:val="single" w:sz="4" w:space="10" w:color="7C9A2A" w:themeColor="accent1"/>
      </w:pBdr>
      <w:spacing w:before="360" w:after="360"/>
      <w:ind w:left="864" w:right="864"/>
      <w:jc w:val="center"/>
    </w:pPr>
    <w:rPr>
      <w:i/>
      <w:iCs/>
      <w:color w:val="7C9A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75"/>
    <w:rPr>
      <w:rFonts w:ascii="Arial" w:hAnsi="Arial"/>
      <w:i/>
      <w:iCs/>
      <w:color w:val="7C9A2A" w:themeColor="accent1"/>
    </w:rPr>
  </w:style>
  <w:style w:type="paragraph" w:styleId="List">
    <w:name w:val="List"/>
    <w:basedOn w:val="Normal"/>
    <w:uiPriority w:val="99"/>
    <w:semiHidden/>
    <w:unhideWhenUsed/>
    <w:rsid w:val="002434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34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34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34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34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347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347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347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347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347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34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34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34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34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34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347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347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347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347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347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434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4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4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434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34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34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475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4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434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475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34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475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475"/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34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34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243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434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34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34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34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34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34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34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34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34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34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75"/>
    <w:pPr>
      <w:outlineLvl w:val="9"/>
    </w:pPr>
    <w:rPr>
      <w:rFonts w:asciiTheme="majorHAnsi" w:hAnsiTheme="majorHAnsi"/>
      <w:b w:val="0"/>
      <w:color w:val="5C731F" w:themeColor="accent1" w:themeShade="BF"/>
      <w:sz w:val="32"/>
    </w:rPr>
  </w:style>
  <w:style w:type="character" w:customStyle="1" w:styleId="normaltextrun">
    <w:name w:val="normaltextrun"/>
    <w:basedOn w:val="DefaultParagraphFont"/>
    <w:rsid w:val="007F26E4"/>
  </w:style>
  <w:style w:type="character" w:customStyle="1" w:styleId="eop">
    <w:name w:val="eop"/>
    <w:basedOn w:val="DefaultParagraphFont"/>
    <w:rsid w:val="007F26E4"/>
  </w:style>
  <w:style w:type="character" w:styleId="CommentReference">
    <w:name w:val="annotation reference"/>
    <w:basedOn w:val="DefaultParagraphFont"/>
    <w:uiPriority w:val="99"/>
    <w:semiHidden/>
    <w:unhideWhenUsed/>
    <w:rsid w:val="007775DA"/>
    <w:rPr>
      <w:sz w:val="16"/>
      <w:szCs w:val="16"/>
    </w:rPr>
  </w:style>
  <w:style w:type="paragraph" w:customStyle="1" w:styleId="paragraph">
    <w:name w:val="paragraph"/>
    <w:basedOn w:val="Normal"/>
    <w:rsid w:val="001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  <w:rsid w:val="0091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cagovernance@teesvalley-ca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vcagovernance@teesvalley-ca.gov.uk" TargetMode="External"/><Relationship Id="rId17" Type="http://schemas.openxmlformats.org/officeDocument/2006/relationships/hyperlink" Target="mailto:stdcfoi@teesvalley-c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dcfoi@teesvalley-ca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svalley-ca.gov.uk/about/leadership/cabinet-boards-committees/meetings/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hdcfoi@teesvalley-ca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cafoi@teesvalley-ca.gov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3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08053-a768-43f1-bf66-06210bb74c0d">
      <UserInfo>
        <DisplayName>Clare Winter</DisplayName>
        <AccountId>105</AccountId>
        <AccountType/>
      </UserInfo>
      <UserInfo>
        <DisplayName>Janine Armstrong</DisplayName>
        <AccountId>41</AccountId>
        <AccountType/>
      </UserInfo>
      <UserInfo>
        <DisplayName>Ben Dodsworth</DisplayName>
        <AccountId>87</AccountId>
        <AccountType/>
      </UserInfo>
      <UserInfo>
        <DisplayName>Gary Macdonald</DisplayName>
        <AccountId>25</AccountId>
        <AccountType/>
      </UserInfo>
      <UserInfo>
        <DisplayName>Peter Judge</DisplayName>
        <AccountId>102</AccountId>
        <AccountType/>
      </UserInfo>
      <UserInfo>
        <DisplayName>Ruth Callaghan</DisplayName>
        <AccountId>1197</AccountId>
        <AccountType/>
      </UserInfo>
      <UserInfo>
        <DisplayName>Julie Gilhespie</DisplayName>
        <AccountId>74</AccountId>
        <AccountType/>
      </UserInfo>
      <UserInfo>
        <DisplayName>Sarah Brackenborough</DisplayName>
        <AccountId>106</AccountId>
        <AccountType/>
      </UserInfo>
      <UserInfo>
        <DisplayName>Eve Pritchard</DisplayName>
        <AccountId>21</AccountId>
        <AccountType/>
      </UserInfo>
      <UserInfo>
        <DisplayName>Lucy Mason</DisplayName>
        <AccountId>103</AccountId>
        <AccountType/>
      </UserInfo>
      <UserInfo>
        <DisplayName>TVCA Governance</DisplayName>
        <AccountId>2488</AccountId>
        <AccountType/>
      </UserInfo>
      <UserInfo>
        <DisplayName>Sally Henry</DisplayName>
        <AccountId>14</AccountId>
        <AccountType/>
      </UserInfo>
      <UserInfo>
        <DisplayName>Symone Garvey</DisplayName>
        <AccountId>3291</AccountId>
        <AccountType/>
      </UserInfo>
      <UserInfo>
        <DisplayName>Emma Simson</DisplayName>
        <AccountId>966</AccountId>
        <AccountType/>
      </UserInfo>
      <UserInfo>
        <DisplayName>Nicola Dean</DisplayName>
        <AccountId>73</AccountId>
        <AccountType/>
      </UserInfo>
      <UserInfo>
        <DisplayName>Joe Gratton</DisplayName>
        <AccountId>3990</AccountId>
        <AccountType/>
      </UserInfo>
      <UserInfo>
        <DisplayName>Craig Peacock</DisplayName>
        <AccountId>33</AccountId>
        <AccountType/>
      </UserInfo>
      <UserInfo>
        <DisplayName>Gareth Alexander</DisplayName>
        <AccountId>15</AccountId>
        <AccountType/>
      </UserInfo>
      <UserInfo>
        <DisplayName>Guy Close</DisplayName>
        <AccountId>5395</AccountId>
        <AccountType/>
      </UserInfo>
    </SharedWithUsers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_Flow_SignoffStatu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Link xmlns="c51e0c16-3c70-4bed-930f-b02839d0dd8b">
      <Url xsi:nil="true"/>
      <Description xsi:nil="true"/>
    </Link>
    <Review_x0020_Status xmlns="c51e0c16-3c70-4bed-930f-b02839d0dd8b" xsi:nil="true"/>
    <Progress xmlns="c51e0c16-3c70-4bed-930f-b02839d0dd8b">In Review</Progress>
    <Modes xmlns="c51e0c16-3c70-4bed-930f-b02839d0dd8b" xsi:nil="true"/>
  </documentManagement>
</p:properties>
</file>

<file path=customXml/itemProps1.xml><?xml version="1.0" encoding="utf-8"?>
<ds:datastoreItem xmlns:ds="http://schemas.openxmlformats.org/officeDocument/2006/customXml" ds:itemID="{A4B95CEB-B697-4A10-8AC7-83DB96005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6A407-EA05-417E-9EE4-EBE0903BE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77121-3E71-487A-866F-815D64BD5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DDFB5-6545-4719-B250-419EDEBF76E1}">
  <ds:schemaRefs>
    <ds:schemaRef ds:uri="http://schemas.microsoft.com/office/2006/metadata/properties"/>
    <ds:schemaRef ds:uri="http://schemas.microsoft.com/office/infopath/2007/PartnerControls"/>
    <ds:schemaRef ds:uri="5f308053-a768-43f1-bf66-06210bb74c0d"/>
    <ds:schemaRef ds:uri="c51e0c16-3c70-4bed-930f-b02839d0d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(3)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Xentrall Shared Services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Eleanor Thomas</cp:lastModifiedBy>
  <cp:revision>2</cp:revision>
  <cp:lastPrinted>2024-02-28T19:35:00Z</cp:lastPrinted>
  <dcterms:created xsi:type="dcterms:W3CDTF">2024-06-12T12:35:00Z</dcterms:created>
  <dcterms:modified xsi:type="dcterms:W3CDTF">2024-06-12T12:35:00Z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Order">
    <vt:r8>35942000</vt:r8>
  </property>
  <property fmtid="{D5CDD505-2E9C-101B-9397-08002B2CF9AE}" pid="4" name="MediaServiceImageTags">
    <vt:lpwstr/>
  </property>
</Properties>
</file>