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4836" w14:textId="77777777" w:rsidR="00E17320" w:rsidRDefault="00E17320" w:rsidP="00771AF0"/>
    <w:p w14:paraId="53242D03" w14:textId="77777777" w:rsidR="00635FEC" w:rsidRPr="00635FEC" w:rsidRDefault="00635FEC" w:rsidP="00635FEC">
      <w:pPr>
        <w:pStyle w:val="NoSpacing"/>
        <w:jc w:val="center"/>
        <w:rPr>
          <w:rFonts w:cs="Arial"/>
          <w:color w:val="656564" w:themeColor="background2" w:themeShade="BF"/>
        </w:rPr>
      </w:pPr>
      <w:r w:rsidRPr="00635FEC">
        <w:rPr>
          <w:rFonts w:cs="Arial"/>
          <w:b/>
          <w:color w:val="656564" w:themeColor="background2" w:themeShade="BF"/>
          <w:sz w:val="28"/>
          <w:szCs w:val="28"/>
        </w:rPr>
        <w:t xml:space="preserve">Apprenticeship Support </w:t>
      </w:r>
      <w:r w:rsidR="00474A60">
        <w:rPr>
          <w:rFonts w:cs="Arial"/>
          <w:b/>
          <w:color w:val="656564" w:themeColor="background2" w:themeShade="BF"/>
          <w:sz w:val="28"/>
          <w:szCs w:val="28"/>
        </w:rPr>
        <w:t>Grant</w:t>
      </w:r>
    </w:p>
    <w:p w14:paraId="2DDFAD6C" w14:textId="77777777" w:rsidR="00635FEC" w:rsidRPr="00635FEC" w:rsidRDefault="00635FEC" w:rsidP="00635FEC">
      <w:pPr>
        <w:pStyle w:val="Header"/>
        <w:rPr>
          <w:rFonts w:ascii="Arial" w:hAnsi="Arial" w:cs="Arial"/>
          <w:color w:val="656564" w:themeColor="background2" w:themeShade="BF"/>
        </w:rPr>
      </w:pPr>
    </w:p>
    <w:p w14:paraId="790CE032" w14:textId="77777777" w:rsidR="00635FEC" w:rsidRPr="00635FEC" w:rsidRDefault="00635FEC" w:rsidP="00635FEC">
      <w:pPr>
        <w:pStyle w:val="Header"/>
        <w:jc w:val="center"/>
        <w:rPr>
          <w:rFonts w:ascii="Arial" w:hAnsi="Arial" w:cs="Arial"/>
          <w:b/>
          <w:color w:val="656564" w:themeColor="background2" w:themeShade="BF"/>
          <w:sz w:val="28"/>
          <w:szCs w:val="28"/>
        </w:rPr>
      </w:pPr>
      <w:r w:rsidRPr="00635FEC">
        <w:rPr>
          <w:rFonts w:ascii="Arial" w:hAnsi="Arial" w:cs="Arial"/>
          <w:b/>
          <w:color w:val="656564" w:themeColor="background2" w:themeShade="BF"/>
          <w:sz w:val="28"/>
          <w:szCs w:val="28"/>
        </w:rPr>
        <w:t xml:space="preserve">APPLICATION FORM &amp; EMPLOYER COMMITMENT </w:t>
      </w:r>
    </w:p>
    <w:p w14:paraId="7E01E7CE" w14:textId="77777777" w:rsidR="00635FEC" w:rsidRPr="00635FEC" w:rsidRDefault="00635FEC" w:rsidP="00635FEC">
      <w:pPr>
        <w:pStyle w:val="Header"/>
        <w:rPr>
          <w:rFonts w:ascii="Arial" w:hAnsi="Arial" w:cs="Arial"/>
          <w:color w:val="656564" w:themeColor="background2" w:themeShade="BF"/>
        </w:rPr>
      </w:pPr>
    </w:p>
    <w:p w14:paraId="2A26BD9A" w14:textId="77777777" w:rsidR="00635FEC" w:rsidRPr="00635FEC" w:rsidRDefault="00635FEC" w:rsidP="00635FEC">
      <w:pPr>
        <w:pStyle w:val="Header"/>
        <w:rPr>
          <w:rFonts w:ascii="Arial" w:hAnsi="Arial" w:cs="Arial"/>
          <w:color w:val="656564" w:themeColor="background2" w:themeShade="BF"/>
        </w:rPr>
      </w:pPr>
    </w:p>
    <w:p w14:paraId="2B4488D9" w14:textId="77777777" w:rsidR="00635FEC" w:rsidRPr="00635FEC" w:rsidRDefault="00635FEC" w:rsidP="00635FEC">
      <w:pPr>
        <w:pStyle w:val="NoSpacing"/>
        <w:rPr>
          <w:rFonts w:cs="Arial"/>
          <w:color w:val="656564" w:themeColor="background2" w:themeShade="BF"/>
          <w:sz w:val="23"/>
          <w:szCs w:val="23"/>
        </w:rPr>
      </w:pPr>
      <w:r w:rsidRPr="00635FEC">
        <w:rPr>
          <w:rFonts w:cs="Arial"/>
          <w:color w:val="656564" w:themeColor="background2" w:themeShade="BF"/>
          <w:sz w:val="23"/>
          <w:szCs w:val="23"/>
        </w:rPr>
        <w:t>This document records the agreement between you, the employer receiving the Apprenticeship Support Grant and Tees Valley Combined Authority (TVCA).</w:t>
      </w:r>
    </w:p>
    <w:p w14:paraId="7F42C6BE" w14:textId="77777777" w:rsidR="00635FEC" w:rsidRPr="00635FEC" w:rsidRDefault="00635FEC" w:rsidP="00635FEC">
      <w:pPr>
        <w:pStyle w:val="NoSpacing"/>
        <w:rPr>
          <w:rFonts w:cs="Arial"/>
          <w:color w:val="656564" w:themeColor="background2" w:themeShade="BF"/>
          <w:sz w:val="23"/>
          <w:szCs w:val="23"/>
        </w:rPr>
      </w:pPr>
    </w:p>
    <w:p w14:paraId="3FCF6607" w14:textId="77777777" w:rsidR="00635FEC" w:rsidRPr="00635FEC" w:rsidRDefault="00635FEC" w:rsidP="00635FEC">
      <w:pPr>
        <w:pStyle w:val="NoSpacing"/>
        <w:rPr>
          <w:rFonts w:cs="Arial"/>
          <w:color w:val="656564" w:themeColor="background2" w:themeShade="BF"/>
          <w:sz w:val="23"/>
          <w:szCs w:val="23"/>
        </w:rPr>
      </w:pPr>
      <w:r w:rsidRPr="00635FEC">
        <w:rPr>
          <w:rFonts w:cs="Arial"/>
          <w:color w:val="656564" w:themeColor="background2" w:themeShade="BF"/>
          <w:sz w:val="23"/>
          <w:szCs w:val="23"/>
        </w:rPr>
        <w:t>Apprenticeship Support Grant will only be payable if:</w:t>
      </w:r>
    </w:p>
    <w:p w14:paraId="1289EFE4" w14:textId="77777777" w:rsidR="00635FEC" w:rsidRPr="00635FEC" w:rsidRDefault="00635FEC" w:rsidP="00635FEC">
      <w:pPr>
        <w:pStyle w:val="NoSpacing"/>
        <w:rPr>
          <w:rFonts w:cs="Arial"/>
          <w:color w:val="656564" w:themeColor="background2" w:themeShade="BF"/>
          <w:sz w:val="23"/>
          <w:szCs w:val="23"/>
        </w:rPr>
      </w:pPr>
    </w:p>
    <w:p w14:paraId="50C4AD08" w14:textId="22851AE9" w:rsidR="00635FEC" w:rsidRPr="00635FEC" w:rsidRDefault="009F14F4" w:rsidP="00635FEC">
      <w:pPr>
        <w:pStyle w:val="NoSpacing"/>
        <w:numPr>
          <w:ilvl w:val="0"/>
          <w:numId w:val="1"/>
        </w:numPr>
        <w:rPr>
          <w:rFonts w:cs="Arial"/>
          <w:color w:val="656564" w:themeColor="background2" w:themeShade="BF"/>
          <w:sz w:val="23"/>
          <w:szCs w:val="23"/>
        </w:rPr>
      </w:pPr>
      <w:r w:rsidRPr="3BE6AC09">
        <w:rPr>
          <w:rFonts w:cs="Arial"/>
          <w:color w:val="656564" w:themeColor="background2" w:themeShade="BF"/>
          <w:sz w:val="23"/>
          <w:szCs w:val="23"/>
        </w:rPr>
        <w:t>t</w:t>
      </w:r>
      <w:r w:rsidR="00635FEC" w:rsidRPr="3BE6AC09">
        <w:rPr>
          <w:rFonts w:cs="Arial"/>
          <w:color w:val="656564" w:themeColor="background2" w:themeShade="BF"/>
          <w:sz w:val="23"/>
          <w:szCs w:val="23"/>
        </w:rPr>
        <w:t>he Application Form for a grant has been submitted for a specified apprentice(s) and the apprentice’s Unique Learner Record (ULR) Number has been recorded. This should be obtained from your Training Provider.</w:t>
      </w:r>
    </w:p>
    <w:p w14:paraId="242EF662" w14:textId="77777777" w:rsidR="00635FEC" w:rsidRPr="00635FEC" w:rsidRDefault="00635FEC" w:rsidP="00635FEC">
      <w:pPr>
        <w:pStyle w:val="NoSpacing"/>
        <w:ind w:left="720"/>
        <w:rPr>
          <w:rFonts w:cs="Arial"/>
          <w:color w:val="656564" w:themeColor="background2" w:themeShade="BF"/>
          <w:sz w:val="23"/>
          <w:szCs w:val="23"/>
        </w:rPr>
      </w:pPr>
    </w:p>
    <w:p w14:paraId="38AEC559" w14:textId="233EE726" w:rsidR="00635FEC" w:rsidRPr="00635FEC" w:rsidRDefault="009F14F4" w:rsidP="00635FEC">
      <w:pPr>
        <w:pStyle w:val="NoSpacing"/>
        <w:numPr>
          <w:ilvl w:val="0"/>
          <w:numId w:val="1"/>
        </w:numPr>
        <w:rPr>
          <w:rFonts w:cs="Arial"/>
          <w:color w:val="656564" w:themeColor="background2" w:themeShade="BF"/>
          <w:sz w:val="23"/>
          <w:szCs w:val="23"/>
        </w:rPr>
      </w:pPr>
      <w:r>
        <w:rPr>
          <w:rFonts w:cs="Arial"/>
          <w:color w:val="656564" w:themeColor="background2" w:themeShade="BF"/>
          <w:sz w:val="23"/>
          <w:szCs w:val="23"/>
        </w:rPr>
        <w:t>d</w:t>
      </w:r>
      <w:r w:rsidR="00635FEC" w:rsidRPr="00635FEC">
        <w:rPr>
          <w:rFonts w:cs="Arial"/>
          <w:color w:val="656564" w:themeColor="background2" w:themeShade="BF"/>
          <w:sz w:val="23"/>
          <w:szCs w:val="23"/>
        </w:rPr>
        <w:t>ata from the Education and Skills Funding Agency (ESFA) National Database is maintained by your training provider and they confirm that all eligibility criteria have been met.</w:t>
      </w:r>
    </w:p>
    <w:p w14:paraId="23D5C691" w14:textId="77777777" w:rsidR="00635FEC" w:rsidRPr="00635FEC" w:rsidRDefault="00635FEC" w:rsidP="00635FEC">
      <w:pPr>
        <w:pStyle w:val="NoSpacing"/>
        <w:rPr>
          <w:rFonts w:cs="Arial"/>
          <w:color w:val="656564" w:themeColor="background2" w:themeShade="BF"/>
          <w:sz w:val="23"/>
          <w:szCs w:val="23"/>
        </w:rPr>
      </w:pPr>
    </w:p>
    <w:p w14:paraId="5B2F7D58" w14:textId="0C58D85A" w:rsidR="00635FEC" w:rsidRPr="00635FEC" w:rsidRDefault="009F14F4" w:rsidP="00635FEC">
      <w:pPr>
        <w:pStyle w:val="NoSpacing"/>
        <w:numPr>
          <w:ilvl w:val="0"/>
          <w:numId w:val="1"/>
        </w:numPr>
        <w:rPr>
          <w:rFonts w:cs="Arial"/>
          <w:color w:val="656564" w:themeColor="background2" w:themeShade="BF"/>
          <w:sz w:val="23"/>
          <w:szCs w:val="23"/>
        </w:rPr>
      </w:pPr>
      <w:r>
        <w:rPr>
          <w:rFonts w:cs="Arial"/>
          <w:color w:val="656564" w:themeColor="background2" w:themeShade="BF"/>
          <w:sz w:val="23"/>
          <w:szCs w:val="23"/>
        </w:rPr>
        <w:t>t</w:t>
      </w:r>
      <w:r w:rsidR="00635FEC" w:rsidRPr="00635FEC">
        <w:rPr>
          <w:rFonts w:cs="Arial"/>
          <w:color w:val="656564" w:themeColor="background2" w:themeShade="BF"/>
          <w:sz w:val="23"/>
          <w:szCs w:val="23"/>
        </w:rPr>
        <w:t xml:space="preserve">he </w:t>
      </w:r>
      <w:r w:rsidR="0046641A">
        <w:rPr>
          <w:rFonts w:cs="Arial"/>
          <w:color w:val="656564" w:themeColor="background2" w:themeShade="BF"/>
          <w:sz w:val="23"/>
          <w:szCs w:val="23"/>
        </w:rPr>
        <w:t>A</w:t>
      </w:r>
      <w:r w:rsidR="00635FEC" w:rsidRPr="00635FEC">
        <w:rPr>
          <w:rFonts w:cs="Arial"/>
          <w:color w:val="656564" w:themeColor="background2" w:themeShade="BF"/>
          <w:sz w:val="23"/>
          <w:szCs w:val="23"/>
        </w:rPr>
        <w:t>pprentice(s) has completed 13 weeks in learning, as recorded on the Individual Learner Record.</w:t>
      </w:r>
    </w:p>
    <w:p w14:paraId="47E87C8C" w14:textId="77777777" w:rsidR="00635FEC" w:rsidRPr="00635FEC" w:rsidRDefault="00635FEC" w:rsidP="00635FEC">
      <w:pPr>
        <w:pStyle w:val="NoSpacing"/>
        <w:ind w:left="720"/>
        <w:rPr>
          <w:rFonts w:cs="Arial"/>
          <w:color w:val="656564" w:themeColor="background2" w:themeShade="BF"/>
          <w:sz w:val="23"/>
          <w:szCs w:val="23"/>
        </w:rPr>
      </w:pPr>
    </w:p>
    <w:p w14:paraId="3CFEF00F" w14:textId="129AA6E5" w:rsidR="00635FEC" w:rsidRPr="00635FEC" w:rsidRDefault="009F14F4" w:rsidP="00635FEC">
      <w:pPr>
        <w:pStyle w:val="NoSpacing"/>
        <w:numPr>
          <w:ilvl w:val="0"/>
          <w:numId w:val="1"/>
        </w:numPr>
        <w:rPr>
          <w:rFonts w:cs="Arial"/>
          <w:color w:val="656564" w:themeColor="background2" w:themeShade="BF"/>
          <w:sz w:val="23"/>
          <w:szCs w:val="23"/>
        </w:rPr>
      </w:pPr>
      <w:r>
        <w:rPr>
          <w:rFonts w:cs="Arial"/>
          <w:color w:val="656564" w:themeColor="background2" w:themeShade="BF"/>
          <w:sz w:val="23"/>
          <w:szCs w:val="23"/>
        </w:rPr>
        <w:t>y</w:t>
      </w:r>
      <w:r w:rsidR="00635FEC" w:rsidRPr="00635FEC">
        <w:rPr>
          <w:rFonts w:cs="Arial"/>
          <w:color w:val="656564" w:themeColor="background2" w:themeShade="BF"/>
          <w:sz w:val="23"/>
          <w:szCs w:val="23"/>
        </w:rPr>
        <w:t xml:space="preserve">ou provide confirmation that the </w:t>
      </w:r>
      <w:r w:rsidR="0046641A">
        <w:rPr>
          <w:rFonts w:cs="Arial"/>
          <w:color w:val="656564" w:themeColor="background2" w:themeShade="BF"/>
          <w:sz w:val="23"/>
          <w:szCs w:val="23"/>
        </w:rPr>
        <w:t>A</w:t>
      </w:r>
      <w:r w:rsidR="00635FEC" w:rsidRPr="00635FEC">
        <w:rPr>
          <w:rFonts w:cs="Arial"/>
          <w:color w:val="656564" w:themeColor="background2" w:themeShade="BF"/>
          <w:sz w:val="23"/>
          <w:szCs w:val="23"/>
        </w:rPr>
        <w:t>pprentice(s) has been and remains in your employment 13 weeks after they commence their training (</w:t>
      </w:r>
      <w:r>
        <w:rPr>
          <w:rFonts w:cs="Arial"/>
          <w:color w:val="656564" w:themeColor="background2" w:themeShade="BF"/>
          <w:sz w:val="23"/>
          <w:szCs w:val="23"/>
        </w:rPr>
        <w:t>d</w:t>
      </w:r>
      <w:r w:rsidR="00635FEC" w:rsidRPr="00635FEC">
        <w:rPr>
          <w:rFonts w:cs="Arial"/>
          <w:color w:val="656564" w:themeColor="background2" w:themeShade="BF"/>
          <w:sz w:val="23"/>
          <w:szCs w:val="23"/>
        </w:rPr>
        <w:t>eclaration form to be sent to TVCA after 13 weeks).</w:t>
      </w:r>
    </w:p>
    <w:p w14:paraId="1B4C4A31" w14:textId="77777777" w:rsidR="00635FEC" w:rsidRPr="00635FEC" w:rsidRDefault="00635FEC" w:rsidP="00635FEC">
      <w:pPr>
        <w:pStyle w:val="NoSpacing"/>
        <w:rPr>
          <w:rFonts w:cs="Arial"/>
          <w:color w:val="656564" w:themeColor="background2" w:themeShade="BF"/>
          <w:sz w:val="23"/>
          <w:szCs w:val="23"/>
        </w:rPr>
      </w:pPr>
    </w:p>
    <w:p w14:paraId="58C6EC00" w14:textId="77777777" w:rsidR="00635FEC" w:rsidRPr="00635FEC" w:rsidRDefault="00635FEC" w:rsidP="00635FEC">
      <w:pPr>
        <w:pStyle w:val="NoSpacing"/>
        <w:rPr>
          <w:rFonts w:cs="Arial"/>
          <w:color w:val="656564" w:themeColor="background2" w:themeShade="BF"/>
          <w:sz w:val="23"/>
          <w:szCs w:val="23"/>
        </w:rPr>
      </w:pPr>
    </w:p>
    <w:p w14:paraId="6258B0A9" w14:textId="3623EA1A" w:rsidR="00635FEC" w:rsidRPr="00635FEC" w:rsidRDefault="00635FEC" w:rsidP="00635FEC">
      <w:pPr>
        <w:pStyle w:val="NoSpacing"/>
        <w:rPr>
          <w:rFonts w:cs="Arial"/>
          <w:color w:val="656564" w:themeColor="background2" w:themeShade="BF"/>
          <w:sz w:val="23"/>
          <w:szCs w:val="23"/>
        </w:rPr>
      </w:pPr>
      <w:r w:rsidRPr="3BE6AC09">
        <w:rPr>
          <w:rFonts w:cs="Arial"/>
          <w:color w:val="656564" w:themeColor="background2" w:themeShade="BF"/>
          <w:sz w:val="23"/>
          <w:szCs w:val="23"/>
        </w:rPr>
        <w:t xml:space="preserve">Before completing this Application Form, please read the Apprenticeship Support </w:t>
      </w:r>
      <w:r w:rsidR="00474A60" w:rsidRPr="3BE6AC09">
        <w:rPr>
          <w:rFonts w:cs="Arial"/>
          <w:color w:val="656564" w:themeColor="background2" w:themeShade="BF"/>
          <w:sz w:val="23"/>
          <w:szCs w:val="23"/>
        </w:rPr>
        <w:t>Grant</w:t>
      </w:r>
      <w:r w:rsidRPr="3BE6AC09">
        <w:rPr>
          <w:rFonts w:cs="Arial"/>
          <w:color w:val="656564" w:themeColor="background2" w:themeShade="BF"/>
          <w:sz w:val="23"/>
          <w:szCs w:val="23"/>
        </w:rPr>
        <w:t xml:space="preserve"> Guidance Notes detailing eligibility criteria for the grant and the terms &amp; conditions attached for successful and timely payment. </w:t>
      </w:r>
    </w:p>
    <w:p w14:paraId="7F7E3C7A" w14:textId="77777777" w:rsidR="00635FEC" w:rsidRPr="00635FEC" w:rsidRDefault="00635FEC" w:rsidP="00635FEC">
      <w:pPr>
        <w:pStyle w:val="NoSpacing"/>
        <w:rPr>
          <w:rFonts w:cs="Arial"/>
          <w:color w:val="656564" w:themeColor="background2" w:themeShade="BF"/>
          <w:sz w:val="23"/>
          <w:szCs w:val="23"/>
        </w:rPr>
      </w:pPr>
    </w:p>
    <w:p w14:paraId="28E3028B" w14:textId="78591232" w:rsidR="00635FEC" w:rsidRPr="00635FEC" w:rsidRDefault="00635FEC" w:rsidP="3BE6AC09">
      <w:pPr>
        <w:pStyle w:val="NoSpacing"/>
        <w:rPr>
          <w:rFonts w:cs="Arial"/>
          <w:b/>
          <w:bCs/>
          <w:color w:val="656564" w:themeColor="background2" w:themeShade="BF"/>
          <w:sz w:val="23"/>
          <w:szCs w:val="23"/>
        </w:rPr>
      </w:pPr>
      <w:r w:rsidRPr="3BE6AC09">
        <w:rPr>
          <w:rFonts w:cs="Arial"/>
          <w:b/>
          <w:bCs/>
          <w:color w:val="656564" w:themeColor="background2" w:themeShade="BF"/>
          <w:sz w:val="23"/>
          <w:szCs w:val="23"/>
        </w:rPr>
        <w:t xml:space="preserve">To apply for an Apprenticeship Support Grant, please fully complete the </w:t>
      </w:r>
      <w:r w:rsidR="00534F84" w:rsidRPr="3BE6AC09">
        <w:rPr>
          <w:rFonts w:cs="Arial"/>
          <w:b/>
          <w:bCs/>
          <w:color w:val="656564" w:themeColor="background2" w:themeShade="BF"/>
          <w:sz w:val="23"/>
          <w:szCs w:val="23"/>
        </w:rPr>
        <w:t>A</w:t>
      </w:r>
      <w:r w:rsidRPr="3BE6AC09">
        <w:rPr>
          <w:rFonts w:cs="Arial"/>
          <w:b/>
          <w:bCs/>
          <w:color w:val="656564" w:themeColor="background2" w:themeShade="BF"/>
          <w:sz w:val="23"/>
          <w:szCs w:val="23"/>
        </w:rPr>
        <w:t xml:space="preserve">pplication </w:t>
      </w:r>
      <w:r w:rsidR="00534F84" w:rsidRPr="3BE6AC09">
        <w:rPr>
          <w:rFonts w:cs="Arial"/>
          <w:b/>
          <w:bCs/>
          <w:color w:val="656564" w:themeColor="background2" w:themeShade="BF"/>
          <w:sz w:val="23"/>
          <w:szCs w:val="23"/>
        </w:rPr>
        <w:t>F</w:t>
      </w:r>
      <w:r w:rsidRPr="3BE6AC09">
        <w:rPr>
          <w:rFonts w:cs="Arial"/>
          <w:b/>
          <w:bCs/>
          <w:color w:val="656564" w:themeColor="background2" w:themeShade="BF"/>
          <w:sz w:val="23"/>
          <w:szCs w:val="23"/>
        </w:rPr>
        <w:t>orm</w:t>
      </w:r>
      <w:r w:rsidR="00534F84" w:rsidRPr="3BE6AC09">
        <w:rPr>
          <w:rFonts w:cs="Arial"/>
          <w:b/>
          <w:bCs/>
          <w:color w:val="656564" w:themeColor="background2" w:themeShade="BF"/>
          <w:sz w:val="23"/>
          <w:szCs w:val="23"/>
        </w:rPr>
        <w:t xml:space="preserve"> and Sub-Threshold Subsidy Aid Declaration</w:t>
      </w:r>
      <w:r w:rsidRPr="3BE6AC09">
        <w:rPr>
          <w:rFonts w:cs="Arial"/>
          <w:b/>
          <w:bCs/>
          <w:color w:val="656564" w:themeColor="background2" w:themeShade="BF"/>
          <w:sz w:val="23"/>
          <w:szCs w:val="23"/>
        </w:rPr>
        <w:t xml:space="preserve"> and email to: </w:t>
      </w:r>
    </w:p>
    <w:p w14:paraId="27E54977" w14:textId="77777777" w:rsidR="00635FEC" w:rsidRPr="00635FEC" w:rsidRDefault="00635FEC" w:rsidP="00635FEC">
      <w:pPr>
        <w:pStyle w:val="NoSpacing"/>
        <w:rPr>
          <w:rFonts w:cs="Arial"/>
          <w:b/>
          <w:color w:val="656564" w:themeColor="background2" w:themeShade="BF"/>
          <w:sz w:val="23"/>
          <w:szCs w:val="23"/>
        </w:rPr>
      </w:pPr>
    </w:p>
    <w:p w14:paraId="22403233" w14:textId="77777777" w:rsidR="00635FEC" w:rsidRPr="00635FEC" w:rsidRDefault="00F444FF" w:rsidP="00635FEC">
      <w:pPr>
        <w:pStyle w:val="NoSpacing"/>
        <w:jc w:val="center"/>
        <w:rPr>
          <w:rFonts w:cs="Arial"/>
          <w:b/>
          <w:color w:val="656564" w:themeColor="background2" w:themeShade="BF"/>
          <w:sz w:val="24"/>
          <w:szCs w:val="24"/>
        </w:rPr>
      </w:pPr>
      <w:hyperlink r:id="rId11" w:history="1">
        <w:r w:rsidR="00635FEC" w:rsidRPr="00635FEC">
          <w:rPr>
            <w:rStyle w:val="Hyperlink"/>
            <w:rFonts w:cs="Arial"/>
            <w:b/>
            <w:color w:val="656564" w:themeColor="background2" w:themeShade="BF"/>
            <w:sz w:val="24"/>
            <w:szCs w:val="24"/>
          </w:rPr>
          <w:t>Project.Team@Teesvalley-ca.gov.uk</w:t>
        </w:r>
      </w:hyperlink>
    </w:p>
    <w:p w14:paraId="13D28B72" w14:textId="77777777" w:rsidR="00635FEC" w:rsidRPr="00635FEC" w:rsidRDefault="00635FEC" w:rsidP="00635FEC">
      <w:pPr>
        <w:pStyle w:val="NoSpacing"/>
        <w:rPr>
          <w:rFonts w:cs="Arial"/>
          <w:color w:val="656564" w:themeColor="background2" w:themeShade="BF"/>
          <w:sz w:val="23"/>
          <w:szCs w:val="23"/>
        </w:rPr>
      </w:pPr>
    </w:p>
    <w:p w14:paraId="0F3C61BE" w14:textId="77777777" w:rsidR="00635FEC" w:rsidRPr="00635FEC" w:rsidRDefault="00635FEC" w:rsidP="00635FEC">
      <w:pPr>
        <w:pStyle w:val="NoSpacing"/>
        <w:numPr>
          <w:ilvl w:val="0"/>
          <w:numId w:val="2"/>
        </w:numPr>
        <w:rPr>
          <w:rFonts w:cs="Arial"/>
          <w:color w:val="656564" w:themeColor="background2" w:themeShade="BF"/>
          <w:sz w:val="23"/>
          <w:szCs w:val="23"/>
        </w:rPr>
      </w:pPr>
      <w:r w:rsidRPr="00635FEC">
        <w:rPr>
          <w:rFonts w:cs="Arial"/>
          <w:color w:val="656564" w:themeColor="background2" w:themeShade="BF"/>
          <w:sz w:val="23"/>
          <w:szCs w:val="23"/>
        </w:rPr>
        <w:t>Apprenticeship Support Grant Application Form.</w:t>
      </w:r>
    </w:p>
    <w:p w14:paraId="1A7E7AE3" w14:textId="7074A17C" w:rsidR="00635FEC" w:rsidRPr="00635FEC" w:rsidRDefault="00635FEC" w:rsidP="3BE6AC09">
      <w:pPr>
        <w:pStyle w:val="NoSpacing"/>
        <w:numPr>
          <w:ilvl w:val="0"/>
          <w:numId w:val="2"/>
        </w:numPr>
        <w:rPr>
          <w:rFonts w:cs="Arial"/>
          <w:b/>
          <w:bCs/>
          <w:color w:val="656564" w:themeColor="background2" w:themeShade="BF"/>
          <w:sz w:val="23"/>
          <w:szCs w:val="23"/>
        </w:rPr>
      </w:pPr>
      <w:r w:rsidRPr="0B6686B8">
        <w:rPr>
          <w:rFonts w:cs="Arial"/>
          <w:color w:val="656564" w:themeColor="background2" w:themeShade="BF"/>
          <w:sz w:val="23"/>
          <w:szCs w:val="23"/>
        </w:rPr>
        <w:t xml:space="preserve">Sub-Threshold Subsidy Aid Declaration </w:t>
      </w:r>
      <w:r w:rsidRPr="0B6686B8">
        <w:rPr>
          <w:rFonts w:cs="Arial"/>
          <w:i/>
          <w:iCs/>
          <w:color w:val="656564" w:themeColor="background2" w:themeShade="BF"/>
          <w:sz w:val="23"/>
          <w:szCs w:val="23"/>
        </w:rPr>
        <w:t xml:space="preserve">– </w:t>
      </w:r>
      <w:r w:rsidRPr="0B6686B8">
        <w:rPr>
          <w:rFonts w:cs="Arial"/>
          <w:color w:val="656564" w:themeColor="background2" w:themeShade="BF"/>
          <w:sz w:val="23"/>
          <w:szCs w:val="23"/>
        </w:rPr>
        <w:t xml:space="preserve">the hand signed original copy </w:t>
      </w:r>
      <w:r w:rsidRPr="0B6686B8">
        <w:rPr>
          <w:rFonts w:cs="Arial"/>
          <w:b/>
          <w:bCs/>
          <w:color w:val="656564" w:themeColor="background2" w:themeShade="BF"/>
          <w:sz w:val="23"/>
          <w:szCs w:val="23"/>
        </w:rPr>
        <w:t>must be posted</w:t>
      </w:r>
      <w:r w:rsidRPr="0B6686B8">
        <w:rPr>
          <w:rFonts w:cs="Arial"/>
          <w:color w:val="656564" w:themeColor="background2" w:themeShade="BF"/>
          <w:sz w:val="23"/>
          <w:szCs w:val="23"/>
        </w:rPr>
        <w:t xml:space="preserve"> to Tees Valley Combined Authority Business and Skills Team at:  Teesside Airport Business Suite, Teesside International Airport, Darlington, DL2 1NJ.</w:t>
      </w:r>
      <w:r w:rsidRPr="0B6686B8">
        <w:rPr>
          <w:rFonts w:cs="Arial"/>
          <w:b/>
          <w:bCs/>
          <w:color w:val="656564" w:themeColor="background2" w:themeShade="BF"/>
          <w:sz w:val="23"/>
          <w:szCs w:val="23"/>
        </w:rPr>
        <w:t xml:space="preserve"> </w:t>
      </w:r>
    </w:p>
    <w:p w14:paraId="013D072C" w14:textId="77777777" w:rsidR="00635FEC" w:rsidRPr="00635FEC" w:rsidRDefault="00635FEC" w:rsidP="00635FEC">
      <w:pPr>
        <w:pStyle w:val="NoSpacing"/>
        <w:rPr>
          <w:rFonts w:cs="Arial"/>
          <w:color w:val="656564" w:themeColor="background2" w:themeShade="BF"/>
          <w:sz w:val="24"/>
          <w:szCs w:val="24"/>
        </w:rPr>
      </w:pPr>
    </w:p>
    <w:p w14:paraId="7045DDFC" w14:textId="77777777" w:rsidR="00C777FF" w:rsidRDefault="00C777FF" w:rsidP="00C777FF">
      <w:pPr>
        <w:rPr>
          <w:b/>
          <w:color w:val="656564" w:themeColor="background2" w:themeShade="BF"/>
          <w:sz w:val="24"/>
          <w:szCs w:val="24"/>
        </w:rPr>
      </w:pPr>
    </w:p>
    <w:p w14:paraId="210EF044" w14:textId="77777777" w:rsidR="00C777FF" w:rsidRDefault="00C777FF" w:rsidP="00C777FF">
      <w:pPr>
        <w:rPr>
          <w:b/>
          <w:color w:val="656564" w:themeColor="background2" w:themeShade="BF"/>
          <w:sz w:val="24"/>
          <w:szCs w:val="24"/>
        </w:rPr>
      </w:pPr>
    </w:p>
    <w:p w14:paraId="63D39E22" w14:textId="77777777" w:rsidR="00C777FF" w:rsidRDefault="00C777FF" w:rsidP="00C777FF">
      <w:pPr>
        <w:rPr>
          <w:b/>
          <w:color w:val="656564" w:themeColor="background2" w:themeShade="BF"/>
          <w:sz w:val="24"/>
          <w:szCs w:val="24"/>
        </w:rPr>
      </w:pPr>
    </w:p>
    <w:p w14:paraId="0D437EF3" w14:textId="55241201" w:rsidR="00635FEC" w:rsidRPr="00C777FF" w:rsidRDefault="00474A60" w:rsidP="00C777FF">
      <w:pPr>
        <w:rPr>
          <w:b/>
          <w:color w:val="656564" w:themeColor="background2" w:themeShade="BF"/>
          <w:sz w:val="24"/>
          <w:szCs w:val="24"/>
        </w:rPr>
      </w:pPr>
      <w:r>
        <w:rPr>
          <w:rFonts w:ascii="Arial" w:hAnsi="Arial" w:cs="Arial"/>
          <w:b/>
          <w:color w:val="656564" w:themeColor="background2" w:themeShade="BF"/>
          <w:sz w:val="23"/>
          <w:szCs w:val="23"/>
        </w:rPr>
        <w:lastRenderedPageBreak/>
        <w:t xml:space="preserve">Apprenticeship Support </w:t>
      </w:r>
      <w:r w:rsidR="00635FEC" w:rsidRPr="00635FEC">
        <w:rPr>
          <w:rFonts w:ascii="Arial" w:hAnsi="Arial" w:cs="Arial"/>
          <w:b/>
          <w:color w:val="656564" w:themeColor="background2" w:themeShade="BF"/>
          <w:sz w:val="23"/>
          <w:szCs w:val="23"/>
        </w:rPr>
        <w:t xml:space="preserve">Grant </w:t>
      </w:r>
    </w:p>
    <w:p w14:paraId="7169F7CB" w14:textId="77777777" w:rsidR="00635FEC" w:rsidRPr="00635FEC" w:rsidRDefault="00635FEC" w:rsidP="00635FEC">
      <w:pPr>
        <w:pStyle w:val="BodyText"/>
        <w:spacing w:before="52"/>
        <w:rPr>
          <w:rFonts w:ascii="Arial" w:hAnsi="Arial" w:cs="Arial"/>
          <w:b/>
          <w:color w:val="656564" w:themeColor="background2" w:themeShade="BF"/>
          <w:sz w:val="23"/>
          <w:szCs w:val="23"/>
        </w:rPr>
      </w:pPr>
    </w:p>
    <w:p w14:paraId="09542232" w14:textId="400414E9" w:rsidR="00635FEC" w:rsidRPr="00635FEC" w:rsidRDefault="00474A60" w:rsidP="00635FEC">
      <w:pPr>
        <w:pStyle w:val="BodyText"/>
        <w:spacing w:before="52"/>
        <w:ind w:right="-755"/>
        <w:jc w:val="both"/>
        <w:rPr>
          <w:rFonts w:ascii="Arial" w:hAnsi="Arial" w:cs="Arial"/>
          <w:color w:val="656564" w:themeColor="background2" w:themeShade="BF"/>
          <w:sz w:val="22"/>
          <w:szCs w:val="22"/>
        </w:rPr>
      </w:pPr>
      <w:r w:rsidRPr="3BE6AC09">
        <w:rPr>
          <w:rFonts w:ascii="Arial" w:hAnsi="Arial" w:cs="Arial"/>
          <w:color w:val="656564" w:themeColor="background2" w:themeShade="BF"/>
          <w:sz w:val="22"/>
          <w:szCs w:val="22"/>
        </w:rPr>
        <w:t>A</w:t>
      </w:r>
      <w:r w:rsidR="00635FEC" w:rsidRPr="3BE6AC09">
        <w:rPr>
          <w:rFonts w:ascii="Arial" w:hAnsi="Arial" w:cs="Arial"/>
          <w:color w:val="656564" w:themeColor="background2" w:themeShade="BF"/>
          <w:sz w:val="22"/>
          <w:szCs w:val="22"/>
        </w:rPr>
        <w:t>vailable for small to medium businesses (</w:t>
      </w:r>
      <w:r w:rsidR="009F14F4" w:rsidRPr="3BE6AC09">
        <w:rPr>
          <w:rFonts w:ascii="Arial" w:hAnsi="Arial" w:cs="Arial"/>
          <w:color w:val="656564" w:themeColor="background2" w:themeShade="BF"/>
          <w:sz w:val="22"/>
          <w:szCs w:val="22"/>
        </w:rPr>
        <w:t>249 or less</w:t>
      </w:r>
      <w:r w:rsidR="00635FEC" w:rsidRPr="3BE6AC09">
        <w:rPr>
          <w:rFonts w:ascii="Arial" w:hAnsi="Arial" w:cs="Arial"/>
          <w:color w:val="656564" w:themeColor="background2" w:themeShade="BF"/>
          <w:sz w:val="22"/>
          <w:szCs w:val="22"/>
        </w:rPr>
        <w:t xml:space="preserve"> employees</w:t>
      </w:r>
      <w:r w:rsidR="0046641A" w:rsidRPr="3BE6AC09">
        <w:rPr>
          <w:rFonts w:ascii="Arial" w:hAnsi="Arial" w:cs="Arial"/>
          <w:color w:val="656564" w:themeColor="background2" w:themeShade="BF"/>
          <w:sz w:val="22"/>
          <w:szCs w:val="22"/>
        </w:rPr>
        <w:t>, across all work sites</w:t>
      </w:r>
      <w:r w:rsidR="00635FEC" w:rsidRPr="3BE6AC09">
        <w:rPr>
          <w:rFonts w:ascii="Arial" w:hAnsi="Arial" w:cs="Arial"/>
          <w:color w:val="656564" w:themeColor="background2" w:themeShade="BF"/>
          <w:sz w:val="22"/>
          <w:szCs w:val="22"/>
        </w:rPr>
        <w:t>) from priority sectors</w:t>
      </w:r>
      <w:r w:rsidR="00635FEC" w:rsidRPr="3BE6AC09">
        <w:rPr>
          <w:rFonts w:ascii="Arial" w:hAnsi="Arial" w:cs="Arial"/>
          <w:b/>
          <w:bCs/>
          <w:color w:val="656564" w:themeColor="background2" w:themeShade="BF"/>
          <w:sz w:val="22"/>
          <w:szCs w:val="22"/>
        </w:rPr>
        <w:t>*</w:t>
      </w:r>
      <w:r w:rsidR="0046641A" w:rsidRPr="3BE6AC09">
        <w:rPr>
          <w:rFonts w:ascii="Arial" w:hAnsi="Arial" w:cs="Arial"/>
          <w:b/>
          <w:bCs/>
          <w:color w:val="656564" w:themeColor="background2" w:themeShade="BF"/>
          <w:sz w:val="22"/>
          <w:szCs w:val="22"/>
        </w:rPr>
        <w:t>*</w:t>
      </w:r>
      <w:r w:rsidR="00635FEC" w:rsidRPr="3BE6AC09">
        <w:rPr>
          <w:rFonts w:ascii="Arial" w:hAnsi="Arial" w:cs="Arial"/>
          <w:color w:val="656564" w:themeColor="background2" w:themeShade="BF"/>
          <w:sz w:val="22"/>
          <w:szCs w:val="22"/>
        </w:rPr>
        <w:t xml:space="preserve"> who employ an </w:t>
      </w:r>
      <w:r w:rsidR="007372E9" w:rsidRPr="3BE6AC09">
        <w:rPr>
          <w:rFonts w:ascii="Arial" w:hAnsi="Arial" w:cs="Arial"/>
          <w:color w:val="656564" w:themeColor="background2" w:themeShade="BF"/>
          <w:sz w:val="22"/>
          <w:szCs w:val="22"/>
        </w:rPr>
        <w:t>A</w:t>
      </w:r>
      <w:r w:rsidR="00635FEC" w:rsidRPr="3BE6AC09">
        <w:rPr>
          <w:rFonts w:ascii="Arial" w:hAnsi="Arial" w:cs="Arial"/>
          <w:color w:val="656564" w:themeColor="background2" w:themeShade="BF"/>
          <w:sz w:val="22"/>
          <w:szCs w:val="22"/>
        </w:rPr>
        <w:t>pprentice aged 1</w:t>
      </w:r>
      <w:r w:rsidRPr="3BE6AC09">
        <w:rPr>
          <w:rFonts w:ascii="Arial" w:hAnsi="Arial" w:cs="Arial"/>
          <w:color w:val="656564" w:themeColor="background2" w:themeShade="BF"/>
          <w:sz w:val="22"/>
          <w:szCs w:val="22"/>
        </w:rPr>
        <w:t>6</w:t>
      </w:r>
      <w:r w:rsidR="0046641A" w:rsidRPr="3BE6AC09">
        <w:rPr>
          <w:rFonts w:ascii="Arial" w:hAnsi="Arial" w:cs="Arial"/>
          <w:color w:val="656564" w:themeColor="background2" w:themeShade="BF"/>
          <w:sz w:val="22"/>
          <w:szCs w:val="22"/>
        </w:rPr>
        <w:t>-18 or 19+</w:t>
      </w:r>
      <w:r w:rsidR="00635FEC" w:rsidRPr="3BE6AC09">
        <w:rPr>
          <w:rFonts w:ascii="Arial" w:hAnsi="Arial" w:cs="Arial"/>
          <w:color w:val="656564" w:themeColor="background2" w:themeShade="BF"/>
          <w:sz w:val="22"/>
          <w:szCs w:val="22"/>
        </w:rPr>
        <w:t xml:space="preserve"> working towards a </w:t>
      </w:r>
      <w:r w:rsidRPr="3BE6AC09">
        <w:rPr>
          <w:rFonts w:ascii="Arial" w:hAnsi="Arial" w:cs="Arial"/>
          <w:color w:val="656564" w:themeColor="background2" w:themeShade="BF"/>
          <w:sz w:val="22"/>
          <w:szCs w:val="22"/>
        </w:rPr>
        <w:t>recognised</w:t>
      </w:r>
      <w:r w:rsidR="00635FEC" w:rsidRPr="3BE6AC09">
        <w:rPr>
          <w:rFonts w:ascii="Arial" w:hAnsi="Arial" w:cs="Arial"/>
          <w:color w:val="656564" w:themeColor="background2" w:themeShade="BF"/>
          <w:sz w:val="22"/>
          <w:szCs w:val="22"/>
        </w:rPr>
        <w:t xml:space="preserve"> qualification from the Apprenticeship Standards or Frameworks (up to a maximum of three </w:t>
      </w:r>
      <w:r w:rsidR="007372E9" w:rsidRPr="3BE6AC09">
        <w:rPr>
          <w:rFonts w:ascii="Arial" w:hAnsi="Arial" w:cs="Arial"/>
          <w:color w:val="656564" w:themeColor="background2" w:themeShade="BF"/>
          <w:sz w:val="22"/>
          <w:szCs w:val="22"/>
        </w:rPr>
        <w:t>A</w:t>
      </w:r>
      <w:r w:rsidR="00635FEC" w:rsidRPr="3BE6AC09">
        <w:rPr>
          <w:rFonts w:ascii="Arial" w:hAnsi="Arial" w:cs="Arial"/>
          <w:color w:val="656564" w:themeColor="background2" w:themeShade="BF"/>
          <w:sz w:val="22"/>
          <w:szCs w:val="22"/>
        </w:rPr>
        <w:t xml:space="preserve">pprentices per year). </w:t>
      </w:r>
    </w:p>
    <w:p w14:paraId="7BB08232" w14:textId="77777777" w:rsidR="00635FEC" w:rsidRPr="00635FEC" w:rsidRDefault="00635FEC" w:rsidP="00635FEC">
      <w:pPr>
        <w:pStyle w:val="BodyText"/>
        <w:spacing w:before="52"/>
        <w:ind w:right="-755"/>
        <w:jc w:val="both"/>
        <w:rPr>
          <w:rFonts w:ascii="Arial" w:hAnsi="Arial" w:cs="Arial"/>
          <w:color w:val="656564" w:themeColor="background2" w:themeShade="BF"/>
          <w:sz w:val="22"/>
          <w:szCs w:val="22"/>
        </w:rPr>
      </w:pPr>
    </w:p>
    <w:p w14:paraId="3D7FB48C" w14:textId="2D0A3D9C" w:rsidR="00635FEC" w:rsidRDefault="00474A60" w:rsidP="00474A60">
      <w:pPr>
        <w:pStyle w:val="BodyText"/>
        <w:numPr>
          <w:ilvl w:val="0"/>
          <w:numId w:val="8"/>
        </w:numPr>
        <w:spacing w:before="52"/>
        <w:ind w:right="-389"/>
        <w:jc w:val="both"/>
        <w:rPr>
          <w:rFonts w:ascii="Arial" w:hAnsi="Arial" w:cs="Arial"/>
          <w:color w:val="656564" w:themeColor="background2" w:themeShade="BF"/>
          <w:sz w:val="22"/>
          <w:szCs w:val="22"/>
        </w:rPr>
      </w:pPr>
      <w:r>
        <w:rPr>
          <w:rFonts w:ascii="Arial" w:hAnsi="Arial" w:cs="Arial"/>
          <w:color w:val="656564" w:themeColor="background2" w:themeShade="BF"/>
          <w:sz w:val="22"/>
          <w:szCs w:val="22"/>
        </w:rPr>
        <w:t>Apprentices Age</w:t>
      </w:r>
      <w:r w:rsidR="0072572A">
        <w:rPr>
          <w:rFonts w:ascii="Arial" w:hAnsi="Arial" w:cs="Arial"/>
          <w:color w:val="656564" w:themeColor="background2" w:themeShade="BF"/>
          <w:sz w:val="22"/>
          <w:szCs w:val="22"/>
        </w:rPr>
        <w:t>d</w:t>
      </w:r>
      <w:r>
        <w:rPr>
          <w:rFonts w:ascii="Arial" w:hAnsi="Arial" w:cs="Arial"/>
          <w:color w:val="656564" w:themeColor="background2" w:themeShade="BF"/>
          <w:sz w:val="22"/>
          <w:szCs w:val="22"/>
        </w:rPr>
        <w:t xml:space="preserve"> 16-18 - £3,000</w:t>
      </w:r>
    </w:p>
    <w:p w14:paraId="673E266A" w14:textId="77777777" w:rsidR="00474A60" w:rsidRPr="00635FEC" w:rsidRDefault="00474A60" w:rsidP="00474A60">
      <w:pPr>
        <w:pStyle w:val="BodyText"/>
        <w:numPr>
          <w:ilvl w:val="0"/>
          <w:numId w:val="8"/>
        </w:numPr>
        <w:spacing w:before="52"/>
        <w:ind w:right="-389"/>
        <w:jc w:val="both"/>
        <w:rPr>
          <w:rFonts w:ascii="Arial" w:hAnsi="Arial" w:cs="Arial"/>
          <w:color w:val="656564" w:themeColor="background2" w:themeShade="BF"/>
          <w:sz w:val="22"/>
          <w:szCs w:val="22"/>
        </w:rPr>
      </w:pPr>
      <w:r>
        <w:rPr>
          <w:rFonts w:ascii="Arial" w:hAnsi="Arial" w:cs="Arial"/>
          <w:color w:val="656564" w:themeColor="background2" w:themeShade="BF"/>
          <w:sz w:val="22"/>
          <w:szCs w:val="22"/>
        </w:rPr>
        <w:t>Apprentices Aged 19+ - £2,000</w:t>
      </w:r>
    </w:p>
    <w:p w14:paraId="56549C41" w14:textId="77777777" w:rsidR="00635FEC" w:rsidRPr="00635FEC" w:rsidRDefault="00635FEC" w:rsidP="00635FEC">
      <w:pPr>
        <w:ind w:right="-389"/>
        <w:jc w:val="both"/>
        <w:rPr>
          <w:rFonts w:ascii="Arial" w:eastAsia="Times New Roman" w:hAnsi="Arial" w:cs="Arial"/>
          <w:color w:val="656564" w:themeColor="background2" w:themeShade="BF"/>
          <w:lang w:eastAsia="en-GB"/>
        </w:rPr>
      </w:pPr>
    </w:p>
    <w:p w14:paraId="2102BEA4" w14:textId="55DFB285" w:rsidR="00635FEC" w:rsidRPr="009F255C" w:rsidRDefault="00474A60" w:rsidP="00474A60">
      <w:pPr>
        <w:ind w:right="-389"/>
        <w:jc w:val="both"/>
        <w:rPr>
          <w:rFonts w:ascii="Arial" w:eastAsia="Times New Roman" w:hAnsi="Arial" w:cs="Arial"/>
          <w:color w:val="656564" w:themeColor="background2" w:themeShade="BF"/>
          <w:lang w:eastAsia="en-GB"/>
        </w:rPr>
      </w:pPr>
      <w:r w:rsidRPr="009F255C">
        <w:rPr>
          <w:rFonts w:ascii="Arial" w:eastAsia="Times New Roman" w:hAnsi="Arial" w:cs="Arial"/>
          <w:color w:val="656564" w:themeColor="background2" w:themeShade="BF"/>
          <w:lang w:eastAsia="en-GB"/>
        </w:rPr>
        <w:t xml:space="preserve">The </w:t>
      </w:r>
      <w:r w:rsidR="00635FEC" w:rsidRPr="009F255C">
        <w:rPr>
          <w:rFonts w:ascii="Arial" w:eastAsia="Times New Roman" w:hAnsi="Arial" w:cs="Arial"/>
          <w:color w:val="656564" w:themeColor="background2" w:themeShade="BF"/>
          <w:lang w:eastAsia="en-GB"/>
        </w:rPr>
        <w:t>Grant</w:t>
      </w:r>
      <w:r w:rsidRPr="009F255C">
        <w:rPr>
          <w:rFonts w:ascii="Arial" w:eastAsia="Times New Roman" w:hAnsi="Arial" w:cs="Arial"/>
          <w:color w:val="656564" w:themeColor="background2" w:themeShade="BF"/>
          <w:lang w:eastAsia="en-GB"/>
        </w:rPr>
        <w:t xml:space="preserve"> </w:t>
      </w:r>
      <w:r w:rsidR="00635FEC" w:rsidRPr="009F255C">
        <w:rPr>
          <w:rFonts w:ascii="Arial" w:eastAsia="Times New Roman" w:hAnsi="Arial" w:cs="Arial"/>
          <w:color w:val="656564" w:themeColor="background2" w:themeShade="BF"/>
          <w:lang w:eastAsia="en-GB"/>
        </w:rPr>
        <w:t>will be paid at Week 13 (following on from completion of the 13 Week Review and associated paperwork)</w:t>
      </w:r>
      <w:r w:rsidRPr="009F255C">
        <w:rPr>
          <w:rFonts w:ascii="Arial" w:eastAsia="Times New Roman" w:hAnsi="Arial" w:cs="Arial"/>
          <w:color w:val="656564" w:themeColor="background2" w:themeShade="BF"/>
          <w:lang w:eastAsia="en-GB"/>
        </w:rPr>
        <w:t>.</w:t>
      </w:r>
    </w:p>
    <w:p w14:paraId="01D0874A" w14:textId="4D755A8F" w:rsidR="005A1734" w:rsidRPr="00731758" w:rsidRDefault="005A1734" w:rsidP="00474A60">
      <w:pPr>
        <w:ind w:right="-389"/>
        <w:jc w:val="both"/>
        <w:rPr>
          <w:rFonts w:ascii="Arial" w:eastAsia="Times New Roman" w:hAnsi="Arial" w:cs="Arial"/>
          <w:b/>
          <w:bCs/>
          <w:color w:val="656564" w:themeColor="background2" w:themeShade="BF"/>
          <w:lang w:eastAsia="en-GB"/>
        </w:rPr>
      </w:pPr>
      <w:r w:rsidRPr="00731758">
        <w:rPr>
          <w:rFonts w:ascii="Arial" w:eastAsia="Times New Roman" w:hAnsi="Arial" w:cs="Arial"/>
          <w:b/>
          <w:bCs/>
          <w:color w:val="656564" w:themeColor="background2" w:themeShade="BF"/>
          <w:lang w:eastAsia="en-GB"/>
        </w:rPr>
        <w:t>For any employers who do not fall into one of the above Priority Sectors</w:t>
      </w:r>
      <w:r w:rsidR="009F255C" w:rsidRPr="00731758">
        <w:rPr>
          <w:rFonts w:ascii="Arial" w:eastAsia="Times New Roman" w:hAnsi="Arial" w:cs="Arial"/>
          <w:b/>
          <w:bCs/>
          <w:color w:val="656564" w:themeColor="background2" w:themeShade="BF"/>
          <w:lang w:eastAsia="en-GB"/>
        </w:rPr>
        <w:t>**</w:t>
      </w:r>
      <w:r w:rsidRPr="00731758">
        <w:rPr>
          <w:rFonts w:ascii="Arial" w:eastAsia="Times New Roman" w:hAnsi="Arial" w:cs="Arial"/>
          <w:b/>
          <w:bCs/>
          <w:color w:val="656564" w:themeColor="background2" w:themeShade="BF"/>
          <w:lang w:eastAsia="en-GB"/>
        </w:rPr>
        <w:t>, the following Grant is available:</w:t>
      </w:r>
    </w:p>
    <w:p w14:paraId="79D2A81F" w14:textId="0BD626C6" w:rsidR="0072572A" w:rsidRPr="00731758" w:rsidRDefault="0072572A" w:rsidP="00474A60">
      <w:pPr>
        <w:ind w:right="-389"/>
        <w:jc w:val="both"/>
        <w:rPr>
          <w:rFonts w:ascii="Arial" w:eastAsia="Times New Roman" w:hAnsi="Arial" w:cs="Arial"/>
          <w:color w:val="656564" w:themeColor="background2" w:themeShade="BF"/>
          <w:lang w:eastAsia="en-GB"/>
        </w:rPr>
      </w:pPr>
      <w:r w:rsidRPr="00731758">
        <w:rPr>
          <w:rFonts w:ascii="Arial" w:eastAsia="Times New Roman" w:hAnsi="Arial" w:cs="Arial"/>
          <w:color w:val="656564" w:themeColor="background2" w:themeShade="BF"/>
          <w:lang w:eastAsia="en-GB"/>
        </w:rPr>
        <w:t>Available for small to medium businesses (49 or less employees, across all work sites), who employ, an apprentice aged 19+ working towards a recognised qualification from the Apprenticeship Standards or Frameworks (up to a maximum of 3 Apprentices per year).</w:t>
      </w:r>
    </w:p>
    <w:p w14:paraId="2CA894E2" w14:textId="174EA89F" w:rsidR="0072572A" w:rsidRPr="00731758" w:rsidRDefault="0072572A" w:rsidP="0072572A">
      <w:pPr>
        <w:pStyle w:val="ListParagraph"/>
        <w:numPr>
          <w:ilvl w:val="0"/>
          <w:numId w:val="9"/>
        </w:numPr>
        <w:ind w:right="-389"/>
        <w:jc w:val="both"/>
        <w:rPr>
          <w:rFonts w:ascii="Arial" w:eastAsia="Times New Roman" w:hAnsi="Arial" w:cs="Arial"/>
          <w:color w:val="656564" w:themeColor="background2" w:themeShade="BF"/>
          <w:lang w:eastAsia="en-GB"/>
        </w:rPr>
      </w:pPr>
      <w:r w:rsidRPr="00731758">
        <w:rPr>
          <w:rFonts w:ascii="Arial" w:eastAsia="Times New Roman" w:hAnsi="Arial" w:cs="Arial"/>
          <w:color w:val="656564" w:themeColor="background2" w:themeShade="BF"/>
          <w:lang w:eastAsia="en-GB"/>
        </w:rPr>
        <w:t>Apprentices Aged 19+ - £500</w:t>
      </w:r>
    </w:p>
    <w:p w14:paraId="3FA79E99" w14:textId="64AD2021" w:rsidR="00941DD4" w:rsidRPr="00731758" w:rsidRDefault="00941DD4" w:rsidP="00941DD4">
      <w:pPr>
        <w:ind w:right="-389"/>
        <w:jc w:val="both"/>
        <w:rPr>
          <w:rFonts w:ascii="Arial" w:eastAsia="Times New Roman" w:hAnsi="Arial" w:cs="Arial"/>
          <w:color w:val="656564" w:themeColor="background2" w:themeShade="BF"/>
          <w:lang w:eastAsia="en-GB"/>
        </w:rPr>
      </w:pPr>
      <w:r w:rsidRPr="3BE6AC09">
        <w:rPr>
          <w:rFonts w:ascii="Arial" w:eastAsia="Times New Roman" w:hAnsi="Arial" w:cs="Arial"/>
          <w:color w:val="656564" w:themeColor="background2" w:themeShade="BF"/>
          <w:lang w:eastAsia="en-GB"/>
        </w:rPr>
        <w:t xml:space="preserve">The Grant will be paid at Week 13 (following on from completion of the 13 Week Review and associated paperwork). </w:t>
      </w:r>
    </w:p>
    <w:p w14:paraId="01586D21" w14:textId="77777777" w:rsidR="00635FEC" w:rsidRPr="00635FEC" w:rsidRDefault="00635FEC" w:rsidP="00635FEC">
      <w:pPr>
        <w:pStyle w:val="BodyText"/>
        <w:spacing w:before="52"/>
        <w:rPr>
          <w:rFonts w:ascii="Arial" w:hAnsi="Arial" w:cs="Arial"/>
          <w:color w:val="656564" w:themeColor="background2" w:themeShade="BF"/>
        </w:rPr>
      </w:pPr>
      <w:r w:rsidRPr="00635FEC">
        <w:rPr>
          <w:rFonts w:ascii="Arial" w:hAnsi="Arial" w:cs="Arial"/>
          <w:b/>
          <w:color w:val="656564" w:themeColor="background2" w:themeShade="BF"/>
          <w:u w:val="single"/>
        </w:rPr>
        <w:t>Please Note</w:t>
      </w:r>
      <w:r w:rsidRPr="00635FEC">
        <w:rPr>
          <w:rFonts w:ascii="Arial" w:hAnsi="Arial" w:cs="Arial"/>
          <w:color w:val="656564" w:themeColor="background2" w:themeShade="BF"/>
        </w:rPr>
        <w:t xml:space="preserve"> </w:t>
      </w:r>
    </w:p>
    <w:p w14:paraId="385F2C68" w14:textId="77777777" w:rsidR="00635FEC" w:rsidRPr="00635FEC" w:rsidRDefault="00635FEC" w:rsidP="00635FEC">
      <w:pPr>
        <w:pStyle w:val="BodyText"/>
        <w:spacing w:before="52"/>
        <w:rPr>
          <w:rFonts w:ascii="Arial" w:hAnsi="Arial" w:cs="Arial"/>
          <w:color w:val="656564" w:themeColor="background2" w:themeShade="BF"/>
        </w:rPr>
      </w:pPr>
    </w:p>
    <w:p w14:paraId="0739CF20" w14:textId="515B59D2" w:rsidR="00635FEC" w:rsidRPr="00635FEC" w:rsidRDefault="00635FEC" w:rsidP="00635FEC">
      <w:pPr>
        <w:pStyle w:val="BodyText"/>
        <w:widowControl/>
        <w:numPr>
          <w:ilvl w:val="0"/>
          <w:numId w:val="7"/>
        </w:numPr>
        <w:spacing w:before="52"/>
        <w:jc w:val="both"/>
        <w:rPr>
          <w:rFonts w:ascii="Arial" w:hAnsi="Arial" w:cs="Arial"/>
          <w:color w:val="656564" w:themeColor="background2" w:themeShade="BF"/>
          <w:sz w:val="22"/>
          <w:szCs w:val="22"/>
        </w:rPr>
      </w:pPr>
      <w:r w:rsidRPr="00635FEC">
        <w:rPr>
          <w:rFonts w:ascii="Arial" w:hAnsi="Arial" w:cs="Arial"/>
          <w:color w:val="656564" w:themeColor="background2" w:themeShade="BF"/>
          <w:sz w:val="22"/>
          <w:szCs w:val="22"/>
        </w:rPr>
        <w:t xml:space="preserve">You can only be eligible for a maximum of three </w:t>
      </w:r>
      <w:r w:rsidR="0046641A">
        <w:rPr>
          <w:rFonts w:ascii="Arial" w:hAnsi="Arial" w:cs="Arial"/>
          <w:color w:val="656564" w:themeColor="background2" w:themeShade="BF"/>
          <w:sz w:val="22"/>
          <w:szCs w:val="22"/>
        </w:rPr>
        <w:t>g</w:t>
      </w:r>
      <w:r w:rsidRPr="00635FEC">
        <w:rPr>
          <w:rFonts w:ascii="Arial" w:hAnsi="Arial" w:cs="Arial"/>
          <w:color w:val="656564" w:themeColor="background2" w:themeShade="BF"/>
          <w:sz w:val="22"/>
          <w:szCs w:val="22"/>
        </w:rPr>
        <w:t xml:space="preserve">rants in a </w:t>
      </w:r>
      <w:r w:rsidR="00534F84" w:rsidRPr="00635FEC">
        <w:rPr>
          <w:rFonts w:ascii="Arial" w:hAnsi="Arial" w:cs="Arial"/>
          <w:color w:val="656564" w:themeColor="background2" w:themeShade="BF"/>
          <w:sz w:val="22"/>
          <w:szCs w:val="22"/>
        </w:rPr>
        <w:t>12-month</w:t>
      </w:r>
      <w:r w:rsidRPr="00635FEC">
        <w:rPr>
          <w:rFonts w:ascii="Arial" w:hAnsi="Arial" w:cs="Arial"/>
          <w:color w:val="656564" w:themeColor="background2" w:themeShade="BF"/>
          <w:sz w:val="22"/>
          <w:szCs w:val="22"/>
        </w:rPr>
        <w:t xml:space="preserve"> period, including Grants from the previous </w:t>
      </w:r>
      <w:r w:rsidR="0046641A">
        <w:rPr>
          <w:rFonts w:ascii="Arial" w:hAnsi="Arial" w:cs="Arial"/>
          <w:color w:val="656564" w:themeColor="background2" w:themeShade="BF"/>
          <w:sz w:val="22"/>
          <w:szCs w:val="22"/>
        </w:rPr>
        <w:t>A</w:t>
      </w:r>
      <w:r w:rsidR="00534F84">
        <w:rPr>
          <w:rFonts w:ascii="Arial" w:hAnsi="Arial" w:cs="Arial"/>
          <w:color w:val="656564" w:themeColor="background2" w:themeShade="BF"/>
          <w:sz w:val="22"/>
          <w:szCs w:val="22"/>
        </w:rPr>
        <w:t xml:space="preserve">pprenticeship grant </w:t>
      </w:r>
      <w:r w:rsidRPr="00635FEC">
        <w:rPr>
          <w:rFonts w:ascii="Arial" w:hAnsi="Arial" w:cs="Arial"/>
          <w:color w:val="656564" w:themeColor="background2" w:themeShade="BF"/>
          <w:sz w:val="22"/>
          <w:szCs w:val="22"/>
        </w:rPr>
        <w:t>scheme</w:t>
      </w:r>
      <w:r w:rsidR="00534F84">
        <w:rPr>
          <w:rFonts w:ascii="Arial" w:hAnsi="Arial" w:cs="Arial"/>
          <w:color w:val="656564" w:themeColor="background2" w:themeShade="BF"/>
          <w:sz w:val="22"/>
          <w:szCs w:val="22"/>
        </w:rPr>
        <w:t>s</w:t>
      </w:r>
      <w:r w:rsidRPr="00635FEC">
        <w:rPr>
          <w:rFonts w:ascii="Arial" w:hAnsi="Arial" w:cs="Arial"/>
          <w:color w:val="656564" w:themeColor="background2" w:themeShade="BF"/>
          <w:sz w:val="22"/>
          <w:szCs w:val="22"/>
        </w:rPr>
        <w:t xml:space="preserve">. </w:t>
      </w:r>
    </w:p>
    <w:p w14:paraId="4FCBB745" w14:textId="20494781" w:rsidR="00635FEC" w:rsidRDefault="00635FEC" w:rsidP="00635FEC">
      <w:pPr>
        <w:pStyle w:val="BodyText"/>
        <w:widowControl/>
        <w:numPr>
          <w:ilvl w:val="0"/>
          <w:numId w:val="7"/>
        </w:numPr>
        <w:spacing w:before="52"/>
        <w:jc w:val="both"/>
        <w:rPr>
          <w:rFonts w:ascii="Arial" w:hAnsi="Arial" w:cs="Arial"/>
          <w:color w:val="656564" w:themeColor="background2" w:themeShade="BF"/>
          <w:sz w:val="22"/>
          <w:szCs w:val="22"/>
        </w:rPr>
      </w:pPr>
      <w:r w:rsidRPr="00635FEC">
        <w:rPr>
          <w:rFonts w:ascii="Arial" w:hAnsi="Arial" w:cs="Arial"/>
          <w:b/>
          <w:color w:val="656564" w:themeColor="background2" w:themeShade="BF"/>
          <w:sz w:val="22"/>
          <w:szCs w:val="22"/>
        </w:rPr>
        <w:t>*</w:t>
      </w:r>
      <w:r w:rsidR="0046641A">
        <w:rPr>
          <w:rFonts w:ascii="Arial" w:hAnsi="Arial" w:cs="Arial"/>
          <w:b/>
          <w:color w:val="656564" w:themeColor="background2" w:themeShade="BF"/>
          <w:sz w:val="22"/>
          <w:szCs w:val="22"/>
        </w:rPr>
        <w:t>*</w:t>
      </w:r>
      <w:r w:rsidRPr="00635FEC">
        <w:rPr>
          <w:rFonts w:ascii="Arial" w:hAnsi="Arial" w:cs="Arial"/>
          <w:color w:val="656564" w:themeColor="background2" w:themeShade="BF"/>
          <w:sz w:val="22"/>
          <w:szCs w:val="22"/>
        </w:rPr>
        <w:t>Tees Valley Combined Authority will determine if your company falls within one of our identified priority sectors.</w:t>
      </w:r>
    </w:p>
    <w:p w14:paraId="3648E938" w14:textId="64873AD2" w:rsidR="004B6EBA" w:rsidRPr="00635FEC" w:rsidRDefault="0002045E" w:rsidP="00635FEC">
      <w:pPr>
        <w:pStyle w:val="BodyText"/>
        <w:widowControl/>
        <w:numPr>
          <w:ilvl w:val="0"/>
          <w:numId w:val="7"/>
        </w:numPr>
        <w:spacing w:before="52"/>
        <w:jc w:val="both"/>
        <w:rPr>
          <w:rFonts w:ascii="Arial" w:hAnsi="Arial" w:cs="Arial"/>
          <w:color w:val="656564" w:themeColor="background2" w:themeShade="BF"/>
          <w:sz w:val="22"/>
          <w:szCs w:val="22"/>
        </w:rPr>
      </w:pPr>
      <w:r>
        <w:rPr>
          <w:rFonts w:ascii="Arial" w:hAnsi="Arial" w:cs="Arial"/>
          <w:color w:val="656564" w:themeColor="background2" w:themeShade="BF"/>
          <w:sz w:val="22"/>
          <w:szCs w:val="22"/>
        </w:rPr>
        <w:t>Y</w:t>
      </w:r>
      <w:r w:rsidR="004B6EBA">
        <w:rPr>
          <w:rFonts w:ascii="Arial" w:hAnsi="Arial" w:cs="Arial"/>
          <w:color w:val="656564" w:themeColor="background2" w:themeShade="BF"/>
          <w:sz w:val="22"/>
          <w:szCs w:val="22"/>
        </w:rPr>
        <w:t xml:space="preserve">ou must apply for the grant </w:t>
      </w:r>
      <w:r w:rsidR="00AA7E1D">
        <w:rPr>
          <w:rFonts w:ascii="Arial" w:hAnsi="Arial" w:cs="Arial"/>
          <w:color w:val="656564" w:themeColor="background2" w:themeShade="BF"/>
          <w:sz w:val="22"/>
          <w:szCs w:val="22"/>
        </w:rPr>
        <w:t>within 4 weeks of the</w:t>
      </w:r>
      <w:r>
        <w:rPr>
          <w:rFonts w:ascii="Arial" w:hAnsi="Arial" w:cs="Arial"/>
          <w:color w:val="656564" w:themeColor="background2" w:themeShade="BF"/>
          <w:sz w:val="22"/>
          <w:szCs w:val="22"/>
        </w:rPr>
        <w:t xml:space="preserve"> training start date to qualify</w:t>
      </w:r>
      <w:r w:rsidR="004A4B7C">
        <w:rPr>
          <w:rFonts w:ascii="Arial" w:hAnsi="Arial" w:cs="Arial"/>
          <w:color w:val="656564" w:themeColor="background2" w:themeShade="BF"/>
          <w:sz w:val="22"/>
          <w:szCs w:val="22"/>
        </w:rPr>
        <w:t>,</w:t>
      </w:r>
      <w:r w:rsidR="00A36B13">
        <w:rPr>
          <w:rFonts w:ascii="Arial" w:hAnsi="Arial" w:cs="Arial"/>
          <w:color w:val="656564" w:themeColor="background2" w:themeShade="BF"/>
          <w:sz w:val="22"/>
          <w:szCs w:val="22"/>
        </w:rPr>
        <w:t xml:space="preserve"> if you</w:t>
      </w:r>
      <w:r w:rsidR="00AC1454">
        <w:rPr>
          <w:rFonts w:ascii="Arial" w:hAnsi="Arial" w:cs="Arial"/>
          <w:color w:val="656564" w:themeColor="background2" w:themeShade="BF"/>
          <w:sz w:val="22"/>
          <w:szCs w:val="22"/>
        </w:rPr>
        <w:t>r</w:t>
      </w:r>
      <w:r w:rsidR="00A36B13">
        <w:rPr>
          <w:rFonts w:ascii="Arial" w:hAnsi="Arial" w:cs="Arial"/>
          <w:color w:val="656564" w:themeColor="background2" w:themeShade="BF"/>
          <w:sz w:val="22"/>
          <w:szCs w:val="22"/>
        </w:rPr>
        <w:t xml:space="preserve"> application supports progression then you must apply within 4 weeks of the new training start date</w:t>
      </w:r>
      <w:r w:rsidR="00AC1454">
        <w:rPr>
          <w:rFonts w:ascii="Arial" w:hAnsi="Arial" w:cs="Arial"/>
          <w:color w:val="656564" w:themeColor="background2" w:themeShade="BF"/>
          <w:sz w:val="22"/>
          <w:szCs w:val="22"/>
        </w:rPr>
        <w:t>,</w:t>
      </w:r>
      <w:r w:rsidR="004A4B7C">
        <w:rPr>
          <w:rFonts w:ascii="Arial" w:hAnsi="Arial" w:cs="Arial"/>
          <w:color w:val="656564" w:themeColor="background2" w:themeShade="BF"/>
          <w:sz w:val="22"/>
          <w:szCs w:val="22"/>
        </w:rPr>
        <w:t xml:space="preserve"> any applications received out of this timeframe will not be considered.</w:t>
      </w:r>
    </w:p>
    <w:p w14:paraId="5542B831" w14:textId="77777777" w:rsidR="00635FEC" w:rsidRPr="00635FEC" w:rsidRDefault="00635FEC" w:rsidP="00635FEC">
      <w:pPr>
        <w:pStyle w:val="NoSpacing"/>
        <w:jc w:val="both"/>
        <w:rPr>
          <w:rFonts w:cs="Arial"/>
          <w:color w:val="656564" w:themeColor="background2" w:themeShade="BF"/>
        </w:rPr>
      </w:pPr>
    </w:p>
    <w:p w14:paraId="7BA11FBE" w14:textId="77777777" w:rsidR="00635FEC" w:rsidRPr="00635FEC" w:rsidRDefault="00635FEC" w:rsidP="00635FEC">
      <w:pPr>
        <w:pStyle w:val="NoSpacing"/>
        <w:jc w:val="both"/>
        <w:rPr>
          <w:rFonts w:cs="Arial"/>
          <w:color w:val="656564" w:themeColor="background2" w:themeShade="BF"/>
        </w:rPr>
      </w:pPr>
    </w:p>
    <w:p w14:paraId="6F4BA419" w14:textId="77777777" w:rsidR="00635FEC" w:rsidRPr="00635FEC" w:rsidRDefault="00635FEC" w:rsidP="00635FEC">
      <w:pPr>
        <w:pStyle w:val="NoSpacing"/>
        <w:jc w:val="both"/>
        <w:rPr>
          <w:rFonts w:cs="Arial"/>
          <w:color w:val="656564" w:themeColor="background2" w:themeShade="BF"/>
        </w:rPr>
      </w:pPr>
    </w:p>
    <w:p w14:paraId="43E33876" w14:textId="77777777" w:rsidR="00635FEC" w:rsidRPr="00635FEC" w:rsidRDefault="00635FEC" w:rsidP="00635FEC">
      <w:pPr>
        <w:pStyle w:val="NoSpacing"/>
        <w:jc w:val="both"/>
        <w:rPr>
          <w:rFonts w:cs="Arial"/>
          <w:color w:val="656564" w:themeColor="background2" w:themeShade="BF"/>
        </w:rPr>
      </w:pPr>
    </w:p>
    <w:p w14:paraId="7EF9D790" w14:textId="77777777" w:rsidR="00635FEC" w:rsidRPr="00635FEC" w:rsidRDefault="00635FEC" w:rsidP="00635FEC">
      <w:pPr>
        <w:pStyle w:val="NoSpacing"/>
        <w:jc w:val="both"/>
        <w:rPr>
          <w:rFonts w:cs="Arial"/>
          <w:color w:val="656564" w:themeColor="background2" w:themeShade="BF"/>
        </w:rPr>
      </w:pPr>
    </w:p>
    <w:p w14:paraId="51CFA134" w14:textId="77777777" w:rsidR="00635FEC" w:rsidRPr="00635FEC" w:rsidRDefault="00635FEC" w:rsidP="00635FEC">
      <w:pPr>
        <w:pStyle w:val="NoSpacing"/>
        <w:jc w:val="both"/>
        <w:rPr>
          <w:rFonts w:cs="Arial"/>
          <w:color w:val="656564" w:themeColor="background2" w:themeShade="BF"/>
        </w:rPr>
      </w:pPr>
    </w:p>
    <w:p w14:paraId="25682554" w14:textId="77777777" w:rsidR="00635FEC" w:rsidRPr="00635FEC" w:rsidRDefault="00635FEC" w:rsidP="00635FEC">
      <w:pPr>
        <w:pStyle w:val="NoSpacing"/>
        <w:jc w:val="both"/>
        <w:rPr>
          <w:rFonts w:cs="Arial"/>
          <w:color w:val="656564" w:themeColor="background2" w:themeShade="BF"/>
        </w:rPr>
      </w:pPr>
    </w:p>
    <w:p w14:paraId="276CCE66" w14:textId="77777777" w:rsidR="00635FEC" w:rsidRPr="00635FEC" w:rsidRDefault="00635FEC" w:rsidP="00635FEC">
      <w:pPr>
        <w:pStyle w:val="NoSpacing"/>
        <w:jc w:val="both"/>
        <w:rPr>
          <w:rFonts w:cs="Arial"/>
          <w:color w:val="656564" w:themeColor="background2" w:themeShade="BF"/>
        </w:rPr>
      </w:pPr>
    </w:p>
    <w:p w14:paraId="1436F274" w14:textId="77777777" w:rsidR="00635FEC" w:rsidRPr="00635FEC" w:rsidRDefault="00635FEC" w:rsidP="00635FEC">
      <w:pPr>
        <w:pStyle w:val="NoSpacing"/>
        <w:jc w:val="both"/>
        <w:rPr>
          <w:rFonts w:cs="Arial"/>
          <w:color w:val="656564" w:themeColor="background2" w:themeShade="BF"/>
        </w:rPr>
      </w:pPr>
    </w:p>
    <w:p w14:paraId="1B0005FD" w14:textId="6B0C8EE5" w:rsidR="00635FEC" w:rsidRDefault="00635FEC" w:rsidP="00635FEC">
      <w:pPr>
        <w:pStyle w:val="NoSpacing"/>
        <w:jc w:val="both"/>
        <w:rPr>
          <w:rFonts w:cs="Arial"/>
          <w:color w:val="656564" w:themeColor="background2" w:themeShade="BF"/>
        </w:rPr>
      </w:pPr>
    </w:p>
    <w:p w14:paraId="5BD2E06D" w14:textId="43F896EE" w:rsidR="00474A60" w:rsidRDefault="00474A60" w:rsidP="00635FEC">
      <w:pPr>
        <w:pStyle w:val="NoSpacing"/>
        <w:jc w:val="both"/>
        <w:rPr>
          <w:rFonts w:cs="Arial"/>
          <w:color w:val="656564" w:themeColor="background2" w:themeShade="BF"/>
        </w:rPr>
      </w:pPr>
    </w:p>
    <w:p w14:paraId="32C3006E" w14:textId="7DF438E0" w:rsidR="00474A60" w:rsidRDefault="00474A60" w:rsidP="00635FEC">
      <w:pPr>
        <w:pStyle w:val="NoSpacing"/>
        <w:jc w:val="both"/>
        <w:rPr>
          <w:rFonts w:cs="Arial"/>
          <w:color w:val="656564" w:themeColor="background2" w:themeShade="BF"/>
        </w:rPr>
      </w:pPr>
    </w:p>
    <w:p w14:paraId="1D36DD11" w14:textId="5CCB9A09" w:rsidR="00474A60" w:rsidRDefault="00474A60" w:rsidP="00635FEC">
      <w:pPr>
        <w:pStyle w:val="NoSpacing"/>
        <w:jc w:val="both"/>
        <w:rPr>
          <w:rFonts w:cs="Arial"/>
          <w:color w:val="656564" w:themeColor="background2" w:themeShade="BF"/>
        </w:rPr>
      </w:pPr>
    </w:p>
    <w:p w14:paraId="09E12257" w14:textId="1CEF19A2" w:rsidR="00474A60" w:rsidRDefault="00474A60" w:rsidP="00635FEC">
      <w:pPr>
        <w:pStyle w:val="NoSpacing"/>
        <w:jc w:val="both"/>
        <w:rPr>
          <w:rFonts w:cs="Arial"/>
          <w:color w:val="656564" w:themeColor="background2" w:themeShade="BF"/>
        </w:rPr>
      </w:pPr>
    </w:p>
    <w:p w14:paraId="2352BDE8" w14:textId="384C3464" w:rsidR="00474A60" w:rsidRDefault="00474A60" w:rsidP="00635FEC">
      <w:pPr>
        <w:pStyle w:val="NoSpacing"/>
        <w:jc w:val="both"/>
        <w:rPr>
          <w:rFonts w:cs="Arial"/>
          <w:color w:val="656564" w:themeColor="background2" w:themeShade="BF"/>
        </w:rPr>
      </w:pPr>
    </w:p>
    <w:p w14:paraId="518C0DEE" w14:textId="779F39CC" w:rsidR="00B4077B" w:rsidRDefault="00B4077B" w:rsidP="00635FEC">
      <w:pPr>
        <w:pStyle w:val="NoSpacing"/>
        <w:jc w:val="both"/>
        <w:rPr>
          <w:rFonts w:cs="Arial"/>
          <w:color w:val="656564" w:themeColor="background2" w:themeShade="BF"/>
        </w:rPr>
      </w:pPr>
    </w:p>
    <w:p w14:paraId="32793687" w14:textId="77777777" w:rsidR="00941DD4" w:rsidRPr="00635FEC" w:rsidRDefault="00941DD4" w:rsidP="00635FEC">
      <w:pPr>
        <w:pStyle w:val="NoSpacing"/>
        <w:jc w:val="both"/>
        <w:rPr>
          <w:rFonts w:cs="Arial"/>
          <w:color w:val="656564" w:themeColor="background2" w:themeShade="BF"/>
        </w:rPr>
      </w:pPr>
    </w:p>
    <w:p w14:paraId="0C714B13" w14:textId="77777777" w:rsidR="00635FEC" w:rsidRPr="00635FEC" w:rsidRDefault="00635FEC" w:rsidP="00635FEC">
      <w:pPr>
        <w:pStyle w:val="NoSpacing"/>
        <w:rPr>
          <w:rFonts w:cs="Arial"/>
          <w:color w:val="656564" w:themeColor="background2" w:themeShade="BF"/>
          <w:sz w:val="16"/>
          <w:szCs w:val="16"/>
        </w:rPr>
      </w:pPr>
    </w:p>
    <w:tbl>
      <w:tblPr>
        <w:tblStyle w:val="TableGrid"/>
        <w:tblW w:w="9889" w:type="dxa"/>
        <w:tblLayout w:type="fixed"/>
        <w:tblLook w:val="04A0" w:firstRow="1" w:lastRow="0" w:firstColumn="1" w:lastColumn="0" w:noHBand="0" w:noVBand="1"/>
      </w:tblPr>
      <w:tblGrid>
        <w:gridCol w:w="4361"/>
        <w:gridCol w:w="709"/>
        <w:gridCol w:w="708"/>
        <w:gridCol w:w="4111"/>
      </w:tblGrid>
      <w:tr w:rsidR="00635FEC" w:rsidRPr="00635FEC" w14:paraId="1DFB8CFB" w14:textId="77777777" w:rsidTr="3BE6AC09">
        <w:tc>
          <w:tcPr>
            <w:tcW w:w="9889" w:type="dxa"/>
            <w:gridSpan w:val="4"/>
            <w:shd w:val="clear" w:color="auto" w:fill="E7E7E6" w:themeFill="background2" w:themeFillTint="33"/>
          </w:tcPr>
          <w:p w14:paraId="7159D2DE" w14:textId="77777777" w:rsidR="00635FEC" w:rsidRPr="00635FEC" w:rsidRDefault="00635FEC" w:rsidP="00DC1916">
            <w:pPr>
              <w:pStyle w:val="NoSpacing"/>
              <w:rPr>
                <w:rFonts w:cs="Arial"/>
                <w:color w:val="656564" w:themeColor="background2" w:themeShade="BF"/>
                <w:sz w:val="23"/>
                <w:szCs w:val="23"/>
              </w:rPr>
            </w:pPr>
            <w:r w:rsidRPr="00635FEC">
              <w:rPr>
                <w:rFonts w:cs="Arial"/>
                <w:b/>
                <w:color w:val="656564" w:themeColor="background2" w:themeShade="BF"/>
                <w:sz w:val="23"/>
                <w:szCs w:val="23"/>
              </w:rPr>
              <w:t>Employer Details:</w:t>
            </w:r>
          </w:p>
        </w:tc>
      </w:tr>
      <w:tr w:rsidR="00635FEC" w:rsidRPr="00635FEC" w14:paraId="6A513CDA" w14:textId="77777777" w:rsidTr="3BE6AC09">
        <w:tc>
          <w:tcPr>
            <w:tcW w:w="4361" w:type="dxa"/>
          </w:tcPr>
          <w:p w14:paraId="565C3640" w14:textId="77777777" w:rsidR="00635FEC" w:rsidRPr="00635FEC" w:rsidRDefault="00635FEC" w:rsidP="00DC1916">
            <w:pPr>
              <w:pStyle w:val="NoSpacing"/>
              <w:rPr>
                <w:rFonts w:cs="Arial"/>
                <w:color w:val="656564" w:themeColor="background2" w:themeShade="BF"/>
              </w:rPr>
            </w:pPr>
            <w:permStart w:id="1704022350" w:edGrp="everyone" w:colFirst="1" w:colLast="1"/>
          </w:p>
          <w:p w14:paraId="2A9A1084" w14:textId="77777777" w:rsidR="00635FEC" w:rsidRPr="00635FEC" w:rsidRDefault="00635FEC" w:rsidP="00DC1916">
            <w:pPr>
              <w:pStyle w:val="NoSpacing"/>
              <w:rPr>
                <w:rFonts w:cs="Arial"/>
                <w:color w:val="656564" w:themeColor="background2" w:themeShade="BF"/>
              </w:rPr>
            </w:pPr>
            <w:r w:rsidRPr="00635FEC">
              <w:rPr>
                <w:rFonts w:cs="Arial"/>
                <w:color w:val="656564" w:themeColor="background2" w:themeShade="BF"/>
              </w:rPr>
              <w:t>Business Name:</w:t>
            </w:r>
          </w:p>
        </w:tc>
        <w:tc>
          <w:tcPr>
            <w:tcW w:w="5528" w:type="dxa"/>
            <w:gridSpan w:val="3"/>
          </w:tcPr>
          <w:p w14:paraId="73785491" w14:textId="77777777" w:rsidR="00635FEC" w:rsidRPr="00635FEC" w:rsidRDefault="00635FEC" w:rsidP="00DC1916">
            <w:pPr>
              <w:pStyle w:val="NoSpacing"/>
              <w:rPr>
                <w:rFonts w:cs="Arial"/>
                <w:color w:val="656564" w:themeColor="background2" w:themeShade="BF"/>
              </w:rPr>
            </w:pPr>
          </w:p>
        </w:tc>
      </w:tr>
      <w:tr w:rsidR="00635FEC" w:rsidRPr="00635FEC" w14:paraId="4E9E7480" w14:textId="77777777" w:rsidTr="3BE6AC09">
        <w:tc>
          <w:tcPr>
            <w:tcW w:w="4361" w:type="dxa"/>
          </w:tcPr>
          <w:p w14:paraId="499872E7" w14:textId="77777777" w:rsidR="00635FEC" w:rsidRPr="00635FEC" w:rsidRDefault="00635FEC" w:rsidP="00DC1916">
            <w:pPr>
              <w:pStyle w:val="NoSpacing"/>
              <w:rPr>
                <w:rFonts w:cs="Arial"/>
                <w:color w:val="656564" w:themeColor="background2" w:themeShade="BF"/>
              </w:rPr>
            </w:pPr>
            <w:permStart w:id="1836468151" w:edGrp="everyone" w:colFirst="1" w:colLast="1"/>
            <w:permEnd w:id="1704022350"/>
          </w:p>
          <w:p w14:paraId="787CDD7C" w14:textId="77777777" w:rsidR="00635FEC" w:rsidRPr="00635FEC" w:rsidRDefault="00635FEC" w:rsidP="00DC1916">
            <w:pPr>
              <w:pStyle w:val="NoSpacing"/>
              <w:rPr>
                <w:rFonts w:cs="Arial"/>
                <w:color w:val="656564" w:themeColor="background2" w:themeShade="BF"/>
              </w:rPr>
            </w:pPr>
            <w:r w:rsidRPr="00635FEC">
              <w:rPr>
                <w:rFonts w:cs="Arial"/>
                <w:color w:val="656564" w:themeColor="background2" w:themeShade="BF"/>
              </w:rPr>
              <w:t>Contact Name:</w:t>
            </w:r>
          </w:p>
        </w:tc>
        <w:tc>
          <w:tcPr>
            <w:tcW w:w="5528" w:type="dxa"/>
            <w:gridSpan w:val="3"/>
          </w:tcPr>
          <w:p w14:paraId="6949C885" w14:textId="77777777" w:rsidR="00635FEC" w:rsidRPr="00635FEC" w:rsidRDefault="00635FEC" w:rsidP="00DC1916">
            <w:pPr>
              <w:pStyle w:val="NoSpacing"/>
              <w:rPr>
                <w:rFonts w:cs="Arial"/>
                <w:color w:val="656564" w:themeColor="background2" w:themeShade="BF"/>
              </w:rPr>
            </w:pPr>
          </w:p>
        </w:tc>
      </w:tr>
      <w:tr w:rsidR="00635FEC" w:rsidRPr="00635FEC" w14:paraId="7874D8E3" w14:textId="77777777" w:rsidTr="3BE6AC09">
        <w:tc>
          <w:tcPr>
            <w:tcW w:w="4361" w:type="dxa"/>
          </w:tcPr>
          <w:p w14:paraId="2FE838B4" w14:textId="77777777" w:rsidR="00635FEC" w:rsidRPr="00635FEC" w:rsidRDefault="00635FEC" w:rsidP="00DC1916">
            <w:pPr>
              <w:pStyle w:val="NoSpacing"/>
              <w:rPr>
                <w:rFonts w:cs="Arial"/>
                <w:color w:val="656564" w:themeColor="background2" w:themeShade="BF"/>
              </w:rPr>
            </w:pPr>
            <w:permStart w:id="1122896367" w:edGrp="everyone" w:colFirst="1" w:colLast="1"/>
            <w:permEnd w:id="1836468151"/>
            <w:r w:rsidRPr="00635FEC">
              <w:rPr>
                <w:rFonts w:cs="Arial"/>
                <w:color w:val="656564" w:themeColor="background2" w:themeShade="BF"/>
              </w:rPr>
              <w:t>Registered Business Address including Post Code:</w:t>
            </w:r>
          </w:p>
          <w:p w14:paraId="7AD421EF" w14:textId="77777777" w:rsidR="00635FEC" w:rsidRPr="00635FEC" w:rsidRDefault="00635FEC" w:rsidP="00DC1916">
            <w:pPr>
              <w:pStyle w:val="NoSpacing"/>
              <w:rPr>
                <w:rFonts w:cs="Arial"/>
                <w:color w:val="656564" w:themeColor="background2" w:themeShade="BF"/>
              </w:rPr>
            </w:pPr>
          </w:p>
          <w:p w14:paraId="3726D825" w14:textId="77777777" w:rsidR="00635FEC" w:rsidRPr="00635FEC" w:rsidRDefault="00635FEC" w:rsidP="00DC1916">
            <w:pPr>
              <w:pStyle w:val="NoSpacing"/>
              <w:rPr>
                <w:rFonts w:cs="Arial"/>
                <w:color w:val="656564" w:themeColor="background2" w:themeShade="BF"/>
              </w:rPr>
            </w:pPr>
          </w:p>
          <w:p w14:paraId="683EC2E7" w14:textId="77777777" w:rsidR="00635FEC" w:rsidRPr="00635FEC" w:rsidRDefault="00635FEC" w:rsidP="00DC1916">
            <w:pPr>
              <w:pStyle w:val="NoSpacing"/>
              <w:rPr>
                <w:rFonts w:cs="Arial"/>
                <w:color w:val="656564" w:themeColor="background2" w:themeShade="BF"/>
              </w:rPr>
            </w:pPr>
          </w:p>
        </w:tc>
        <w:tc>
          <w:tcPr>
            <w:tcW w:w="5528" w:type="dxa"/>
            <w:gridSpan w:val="3"/>
          </w:tcPr>
          <w:p w14:paraId="4AC8125A" w14:textId="77777777" w:rsidR="00635FEC" w:rsidRPr="00635FEC" w:rsidRDefault="00635FEC" w:rsidP="00DC1916">
            <w:pPr>
              <w:pStyle w:val="NoSpacing"/>
              <w:rPr>
                <w:rFonts w:cs="Arial"/>
                <w:color w:val="656564" w:themeColor="background2" w:themeShade="BF"/>
              </w:rPr>
            </w:pPr>
          </w:p>
        </w:tc>
      </w:tr>
      <w:tr w:rsidR="00635FEC" w:rsidRPr="00635FEC" w14:paraId="43D9871F" w14:textId="77777777" w:rsidTr="3BE6AC09">
        <w:tc>
          <w:tcPr>
            <w:tcW w:w="4361" w:type="dxa"/>
          </w:tcPr>
          <w:p w14:paraId="35B186A2" w14:textId="32022A0A" w:rsidR="00635FEC" w:rsidRPr="00635FEC" w:rsidRDefault="00635FEC" w:rsidP="00DC1916">
            <w:pPr>
              <w:pStyle w:val="NoSpacing"/>
              <w:rPr>
                <w:rFonts w:cs="Arial"/>
                <w:color w:val="656564" w:themeColor="background2" w:themeShade="BF"/>
              </w:rPr>
            </w:pPr>
            <w:permStart w:id="1232236990" w:edGrp="everyone" w:colFirst="1" w:colLast="1"/>
            <w:permEnd w:id="1122896367"/>
            <w:r w:rsidRPr="00635FEC">
              <w:rPr>
                <w:rFonts w:cs="Arial"/>
                <w:color w:val="656564" w:themeColor="background2" w:themeShade="BF"/>
              </w:rPr>
              <w:t>Workplace Address for Apprentice(</w:t>
            </w:r>
            <w:r w:rsidR="00534F84" w:rsidRPr="00635FEC">
              <w:rPr>
                <w:rFonts w:cs="Arial"/>
                <w:color w:val="656564" w:themeColor="background2" w:themeShade="BF"/>
              </w:rPr>
              <w:t>s) including</w:t>
            </w:r>
            <w:r w:rsidRPr="00635FEC">
              <w:rPr>
                <w:rFonts w:cs="Arial"/>
                <w:color w:val="656564" w:themeColor="background2" w:themeShade="BF"/>
              </w:rPr>
              <w:t xml:space="preserve"> Post Code: </w:t>
            </w:r>
          </w:p>
          <w:p w14:paraId="7686CC97" w14:textId="35DDACDC" w:rsidR="00635FEC" w:rsidRPr="00635FEC" w:rsidRDefault="00635FEC" w:rsidP="00DC1916">
            <w:pPr>
              <w:pStyle w:val="NoSpacing"/>
              <w:rPr>
                <w:rFonts w:cs="Arial"/>
                <w:color w:val="656564" w:themeColor="background2" w:themeShade="BF"/>
              </w:rPr>
            </w:pPr>
            <w:r w:rsidRPr="3BE6AC09">
              <w:rPr>
                <w:rFonts w:cs="Arial"/>
                <w:color w:val="656564" w:themeColor="background2" w:themeShade="BF"/>
              </w:rPr>
              <w:t>(If different from above)</w:t>
            </w:r>
          </w:p>
          <w:p w14:paraId="2C63B198" w14:textId="77777777" w:rsidR="00635FEC" w:rsidRPr="00635FEC" w:rsidRDefault="00635FEC" w:rsidP="00DC1916">
            <w:pPr>
              <w:pStyle w:val="NoSpacing"/>
              <w:rPr>
                <w:rFonts w:cs="Arial"/>
                <w:color w:val="656564" w:themeColor="background2" w:themeShade="BF"/>
              </w:rPr>
            </w:pPr>
          </w:p>
        </w:tc>
        <w:tc>
          <w:tcPr>
            <w:tcW w:w="5528" w:type="dxa"/>
            <w:gridSpan w:val="3"/>
          </w:tcPr>
          <w:p w14:paraId="07A0EE10" w14:textId="77777777" w:rsidR="00635FEC" w:rsidRPr="00635FEC" w:rsidRDefault="00635FEC" w:rsidP="00DC1916">
            <w:pPr>
              <w:pStyle w:val="NoSpacing"/>
              <w:rPr>
                <w:rFonts w:cs="Arial"/>
                <w:color w:val="656564" w:themeColor="background2" w:themeShade="BF"/>
              </w:rPr>
            </w:pPr>
          </w:p>
        </w:tc>
      </w:tr>
      <w:tr w:rsidR="00635FEC" w:rsidRPr="00635FEC" w14:paraId="4BDEB1F2" w14:textId="77777777" w:rsidTr="3BE6AC09">
        <w:tc>
          <w:tcPr>
            <w:tcW w:w="4361" w:type="dxa"/>
          </w:tcPr>
          <w:p w14:paraId="0B2189A8" w14:textId="77777777" w:rsidR="00635FEC" w:rsidRPr="00635FEC" w:rsidRDefault="00635FEC" w:rsidP="00DC1916">
            <w:pPr>
              <w:pStyle w:val="NoSpacing"/>
              <w:rPr>
                <w:rFonts w:cs="Arial"/>
                <w:color w:val="656564" w:themeColor="background2" w:themeShade="BF"/>
              </w:rPr>
            </w:pPr>
            <w:permStart w:id="343302033" w:edGrp="everyone" w:colFirst="1" w:colLast="1"/>
            <w:permEnd w:id="1232236990"/>
            <w:r w:rsidRPr="00635FEC">
              <w:rPr>
                <w:rFonts w:cs="Arial"/>
                <w:color w:val="656564" w:themeColor="background2" w:themeShade="BF"/>
              </w:rPr>
              <w:t>Tel No:</w:t>
            </w:r>
          </w:p>
        </w:tc>
        <w:tc>
          <w:tcPr>
            <w:tcW w:w="5528" w:type="dxa"/>
            <w:gridSpan w:val="3"/>
          </w:tcPr>
          <w:p w14:paraId="20AA99E5" w14:textId="77777777" w:rsidR="00635FEC" w:rsidRPr="00635FEC" w:rsidRDefault="00635FEC" w:rsidP="00DC1916">
            <w:pPr>
              <w:pStyle w:val="NoSpacing"/>
              <w:rPr>
                <w:rFonts w:cs="Arial"/>
                <w:color w:val="656564" w:themeColor="background2" w:themeShade="BF"/>
              </w:rPr>
            </w:pPr>
          </w:p>
        </w:tc>
      </w:tr>
      <w:tr w:rsidR="00635FEC" w:rsidRPr="00635FEC" w14:paraId="121A55A4" w14:textId="77777777" w:rsidTr="3BE6AC09">
        <w:tc>
          <w:tcPr>
            <w:tcW w:w="4361" w:type="dxa"/>
          </w:tcPr>
          <w:p w14:paraId="395D5CE4" w14:textId="77777777" w:rsidR="00635FEC" w:rsidRPr="00635FEC" w:rsidRDefault="00635FEC" w:rsidP="00DC1916">
            <w:pPr>
              <w:pStyle w:val="NoSpacing"/>
              <w:rPr>
                <w:rFonts w:cs="Arial"/>
                <w:color w:val="656564" w:themeColor="background2" w:themeShade="BF"/>
              </w:rPr>
            </w:pPr>
            <w:permStart w:id="1662330564" w:edGrp="everyone" w:colFirst="1" w:colLast="1"/>
            <w:permEnd w:id="343302033"/>
            <w:r w:rsidRPr="00635FEC">
              <w:rPr>
                <w:rFonts w:cs="Arial"/>
                <w:color w:val="656564" w:themeColor="background2" w:themeShade="BF"/>
              </w:rPr>
              <w:t>E-Mail Address:</w:t>
            </w:r>
          </w:p>
        </w:tc>
        <w:tc>
          <w:tcPr>
            <w:tcW w:w="5528" w:type="dxa"/>
            <w:gridSpan w:val="3"/>
          </w:tcPr>
          <w:p w14:paraId="4DC177B6" w14:textId="77777777" w:rsidR="00635FEC" w:rsidRPr="00635FEC" w:rsidRDefault="00635FEC" w:rsidP="00DC1916">
            <w:pPr>
              <w:pStyle w:val="NoSpacing"/>
              <w:rPr>
                <w:rFonts w:cs="Arial"/>
                <w:color w:val="656564" w:themeColor="background2" w:themeShade="BF"/>
              </w:rPr>
            </w:pPr>
          </w:p>
        </w:tc>
      </w:tr>
      <w:tr w:rsidR="00635FEC" w:rsidRPr="00635FEC" w14:paraId="51852BFD" w14:textId="77777777" w:rsidTr="3BE6AC09">
        <w:tc>
          <w:tcPr>
            <w:tcW w:w="4361" w:type="dxa"/>
          </w:tcPr>
          <w:p w14:paraId="175423DC" w14:textId="77777777" w:rsidR="00635FEC" w:rsidRPr="00635FEC" w:rsidRDefault="00635FEC" w:rsidP="00DC1916">
            <w:pPr>
              <w:pStyle w:val="NoSpacing"/>
              <w:rPr>
                <w:rFonts w:cs="Arial"/>
                <w:color w:val="656564" w:themeColor="background2" w:themeShade="BF"/>
              </w:rPr>
            </w:pPr>
            <w:permStart w:id="201553160" w:edGrp="everyone" w:colFirst="1" w:colLast="1"/>
            <w:permEnd w:id="1662330564"/>
            <w:r w:rsidRPr="00635FEC">
              <w:rPr>
                <w:rFonts w:cs="Arial"/>
                <w:color w:val="656564" w:themeColor="background2" w:themeShade="BF"/>
              </w:rPr>
              <w:t>Total Number of Employees:</w:t>
            </w:r>
          </w:p>
        </w:tc>
        <w:tc>
          <w:tcPr>
            <w:tcW w:w="5528" w:type="dxa"/>
            <w:gridSpan w:val="3"/>
          </w:tcPr>
          <w:p w14:paraId="11F07A01" w14:textId="77777777" w:rsidR="00635FEC" w:rsidRPr="00635FEC" w:rsidRDefault="00635FEC" w:rsidP="00DC1916">
            <w:pPr>
              <w:pStyle w:val="NoSpacing"/>
              <w:rPr>
                <w:rFonts w:cs="Arial"/>
                <w:color w:val="656564" w:themeColor="background2" w:themeShade="BF"/>
              </w:rPr>
            </w:pPr>
          </w:p>
        </w:tc>
      </w:tr>
      <w:tr w:rsidR="00635FEC" w:rsidRPr="00635FEC" w14:paraId="34D4AF48" w14:textId="77777777" w:rsidTr="3BE6AC09">
        <w:tc>
          <w:tcPr>
            <w:tcW w:w="4361" w:type="dxa"/>
          </w:tcPr>
          <w:p w14:paraId="7CF56884" w14:textId="77777777" w:rsidR="00635FEC" w:rsidRPr="00635FEC" w:rsidRDefault="00635FEC" w:rsidP="00DC1916">
            <w:pPr>
              <w:pStyle w:val="NoSpacing"/>
              <w:rPr>
                <w:rFonts w:cs="Arial"/>
                <w:color w:val="656564" w:themeColor="background2" w:themeShade="BF"/>
              </w:rPr>
            </w:pPr>
            <w:permStart w:id="1754757337" w:edGrp="everyone" w:colFirst="1" w:colLast="1"/>
            <w:permEnd w:id="201553160"/>
            <w:r w:rsidRPr="00635FEC">
              <w:rPr>
                <w:rFonts w:cs="Arial"/>
                <w:color w:val="656564" w:themeColor="background2" w:themeShade="BF"/>
              </w:rPr>
              <w:t>Company Sector including SIC Code:</w:t>
            </w:r>
          </w:p>
        </w:tc>
        <w:tc>
          <w:tcPr>
            <w:tcW w:w="5528" w:type="dxa"/>
            <w:gridSpan w:val="3"/>
          </w:tcPr>
          <w:p w14:paraId="6DB78776" w14:textId="77777777" w:rsidR="00635FEC" w:rsidRPr="00635FEC" w:rsidRDefault="00635FEC" w:rsidP="00DC1916">
            <w:pPr>
              <w:pStyle w:val="NoSpacing"/>
              <w:rPr>
                <w:rFonts w:cs="Arial"/>
                <w:color w:val="656564" w:themeColor="background2" w:themeShade="BF"/>
              </w:rPr>
            </w:pPr>
          </w:p>
        </w:tc>
      </w:tr>
      <w:tr w:rsidR="00635FEC" w:rsidRPr="00635FEC" w14:paraId="57E23AA5" w14:textId="77777777" w:rsidTr="3BE6AC09">
        <w:tc>
          <w:tcPr>
            <w:tcW w:w="4361" w:type="dxa"/>
          </w:tcPr>
          <w:p w14:paraId="5E5528E8" w14:textId="77777777" w:rsidR="00635FEC" w:rsidRPr="00635FEC" w:rsidRDefault="00635FEC" w:rsidP="00DC1916">
            <w:pPr>
              <w:pStyle w:val="NoSpacing"/>
              <w:rPr>
                <w:rFonts w:cs="Arial"/>
                <w:color w:val="656564" w:themeColor="background2" w:themeShade="BF"/>
              </w:rPr>
            </w:pPr>
            <w:permStart w:id="106577747" w:edGrp="everyone" w:colFirst="1" w:colLast="1"/>
            <w:permEnd w:id="1754757337"/>
            <w:r w:rsidRPr="00635FEC">
              <w:rPr>
                <w:rFonts w:cs="Arial"/>
                <w:color w:val="656564" w:themeColor="background2" w:themeShade="BF"/>
              </w:rPr>
              <w:t>How long has your Company been trading?</w:t>
            </w:r>
          </w:p>
        </w:tc>
        <w:tc>
          <w:tcPr>
            <w:tcW w:w="5528" w:type="dxa"/>
            <w:gridSpan w:val="3"/>
          </w:tcPr>
          <w:p w14:paraId="040F3EA0" w14:textId="77777777" w:rsidR="00635FEC" w:rsidRPr="00635FEC" w:rsidRDefault="00635FEC" w:rsidP="00DC1916">
            <w:pPr>
              <w:pStyle w:val="NoSpacing"/>
              <w:rPr>
                <w:rFonts w:cs="Arial"/>
                <w:color w:val="656564" w:themeColor="background2" w:themeShade="BF"/>
              </w:rPr>
            </w:pPr>
          </w:p>
        </w:tc>
      </w:tr>
      <w:tr w:rsidR="00635FEC" w:rsidRPr="00635FEC" w14:paraId="3BDC00AB" w14:textId="77777777" w:rsidTr="3BE6AC09">
        <w:tc>
          <w:tcPr>
            <w:tcW w:w="4361" w:type="dxa"/>
            <w:tcBorders>
              <w:bottom w:val="single" w:sz="4" w:space="0" w:color="auto"/>
            </w:tcBorders>
          </w:tcPr>
          <w:p w14:paraId="1CF0A077" w14:textId="77777777" w:rsidR="00635FEC" w:rsidRPr="00635FEC" w:rsidRDefault="00635FEC" w:rsidP="00DC1916">
            <w:pPr>
              <w:pStyle w:val="NoSpacing"/>
              <w:rPr>
                <w:rFonts w:cs="Arial"/>
                <w:color w:val="656564" w:themeColor="background2" w:themeShade="BF"/>
              </w:rPr>
            </w:pPr>
            <w:permStart w:id="337270152" w:edGrp="everyone" w:colFirst="1" w:colLast="1"/>
            <w:permEnd w:id="106577747"/>
            <w:r w:rsidRPr="00635FEC">
              <w:rPr>
                <w:rFonts w:cs="Arial"/>
                <w:color w:val="656564" w:themeColor="background2" w:themeShade="BF"/>
              </w:rPr>
              <w:t>Employer Liability Insurance Policy No:</w:t>
            </w:r>
          </w:p>
        </w:tc>
        <w:tc>
          <w:tcPr>
            <w:tcW w:w="5528" w:type="dxa"/>
            <w:gridSpan w:val="3"/>
            <w:tcBorders>
              <w:bottom w:val="single" w:sz="4" w:space="0" w:color="auto"/>
            </w:tcBorders>
          </w:tcPr>
          <w:p w14:paraId="5648A482" w14:textId="77777777" w:rsidR="00635FEC" w:rsidRPr="00635FEC" w:rsidRDefault="00635FEC" w:rsidP="00DC1916">
            <w:pPr>
              <w:pStyle w:val="NoSpacing"/>
              <w:rPr>
                <w:rFonts w:cs="Arial"/>
                <w:color w:val="656564" w:themeColor="background2" w:themeShade="BF"/>
              </w:rPr>
            </w:pPr>
          </w:p>
        </w:tc>
      </w:tr>
      <w:tr w:rsidR="00635FEC" w:rsidRPr="00635FEC" w14:paraId="1AF00192" w14:textId="77777777" w:rsidTr="3BE6AC09">
        <w:trPr>
          <w:trHeight w:val="433"/>
        </w:trPr>
        <w:tc>
          <w:tcPr>
            <w:tcW w:w="4361" w:type="dxa"/>
            <w:vMerge w:val="restart"/>
          </w:tcPr>
          <w:p w14:paraId="02127A1D" w14:textId="77777777" w:rsidR="00635FEC" w:rsidRPr="00635FEC" w:rsidRDefault="00635FEC" w:rsidP="00DC1916">
            <w:pPr>
              <w:rPr>
                <w:rFonts w:ascii="Arial" w:eastAsia="Times New Roman" w:hAnsi="Arial" w:cs="Arial"/>
                <w:b/>
                <w:color w:val="656564" w:themeColor="background2" w:themeShade="BF"/>
                <w:lang w:val="en-US"/>
              </w:rPr>
            </w:pPr>
            <w:permStart w:id="486620648" w:edGrp="everyone" w:colFirst="2" w:colLast="2"/>
            <w:permEnd w:id="337270152"/>
            <w:r w:rsidRPr="00635FEC">
              <w:rPr>
                <w:rFonts w:ascii="Arial" w:eastAsia="Times New Roman" w:hAnsi="Arial" w:cs="Arial"/>
                <w:b/>
                <w:color w:val="656564" w:themeColor="background2" w:themeShade="BF"/>
                <w:lang w:val="en-US"/>
              </w:rPr>
              <w:t>Is the Employer a Limited Company?</w:t>
            </w:r>
          </w:p>
        </w:tc>
        <w:tc>
          <w:tcPr>
            <w:tcW w:w="709" w:type="dxa"/>
            <w:vAlign w:val="center"/>
          </w:tcPr>
          <w:p w14:paraId="19E363C8" w14:textId="77777777" w:rsidR="00635FEC" w:rsidRPr="00635FEC" w:rsidRDefault="00635FEC" w:rsidP="00DC1916">
            <w:pPr>
              <w:pStyle w:val="NoSpacing"/>
              <w:jc w:val="center"/>
              <w:rPr>
                <w:rFonts w:cs="Arial"/>
                <w:b/>
                <w:color w:val="656564" w:themeColor="background2" w:themeShade="BF"/>
              </w:rPr>
            </w:pPr>
            <w:r w:rsidRPr="00635FEC">
              <w:rPr>
                <w:rFonts w:cs="Arial"/>
                <w:b/>
                <w:color w:val="656564" w:themeColor="background2" w:themeShade="BF"/>
              </w:rPr>
              <w:t>YES</w:t>
            </w:r>
          </w:p>
        </w:tc>
        <w:tc>
          <w:tcPr>
            <w:tcW w:w="708" w:type="dxa"/>
            <w:vAlign w:val="center"/>
          </w:tcPr>
          <w:p w14:paraId="4377C0CE" w14:textId="77777777" w:rsidR="00635FEC" w:rsidRPr="00635FEC" w:rsidRDefault="00635FEC" w:rsidP="00DC1916">
            <w:pPr>
              <w:pStyle w:val="NoSpacing"/>
              <w:jc w:val="center"/>
              <w:rPr>
                <w:rFonts w:cs="Arial"/>
                <w:b/>
                <w:color w:val="656564" w:themeColor="background2" w:themeShade="BF"/>
              </w:rPr>
            </w:pPr>
          </w:p>
        </w:tc>
        <w:tc>
          <w:tcPr>
            <w:tcW w:w="4111" w:type="dxa"/>
          </w:tcPr>
          <w:p w14:paraId="642C84D0" w14:textId="77777777" w:rsidR="00635FEC" w:rsidRPr="00635FEC" w:rsidRDefault="00635FEC" w:rsidP="00DC1916">
            <w:pPr>
              <w:rPr>
                <w:rFonts w:ascii="Arial" w:eastAsia="Times New Roman" w:hAnsi="Arial" w:cs="Arial"/>
                <w:b/>
                <w:i/>
                <w:color w:val="656564" w:themeColor="background2" w:themeShade="BF"/>
                <w:lang w:val="en-US"/>
              </w:rPr>
            </w:pPr>
            <w:r w:rsidRPr="00635FEC">
              <w:rPr>
                <w:rFonts w:ascii="Arial" w:eastAsia="Times New Roman" w:hAnsi="Arial" w:cs="Arial"/>
                <w:b/>
                <w:i/>
                <w:color w:val="656564" w:themeColor="background2" w:themeShade="BF"/>
                <w:lang w:val="en-US"/>
              </w:rPr>
              <w:t>enter Companies House No:</w:t>
            </w:r>
            <w:permStart w:id="1435323015" w:edGrp="everyone"/>
            <w:r w:rsidRPr="00635FEC">
              <w:rPr>
                <w:rFonts w:ascii="Arial" w:eastAsia="Times New Roman" w:hAnsi="Arial" w:cs="Arial"/>
                <w:b/>
                <w:i/>
                <w:color w:val="656564" w:themeColor="background2" w:themeShade="BF"/>
                <w:lang w:val="en-US"/>
              </w:rPr>
              <w:t xml:space="preserve">   </w:t>
            </w:r>
            <w:permEnd w:id="1435323015"/>
          </w:p>
        </w:tc>
      </w:tr>
      <w:tr w:rsidR="00635FEC" w:rsidRPr="00635FEC" w14:paraId="0739FA2A" w14:textId="77777777" w:rsidTr="3BE6AC09">
        <w:trPr>
          <w:trHeight w:val="401"/>
        </w:trPr>
        <w:tc>
          <w:tcPr>
            <w:tcW w:w="4361" w:type="dxa"/>
            <w:vMerge/>
          </w:tcPr>
          <w:p w14:paraId="047907FF" w14:textId="77777777" w:rsidR="00635FEC" w:rsidRPr="00635FEC" w:rsidRDefault="00635FEC" w:rsidP="00DC1916">
            <w:pPr>
              <w:rPr>
                <w:rFonts w:ascii="Arial" w:eastAsia="Times New Roman" w:hAnsi="Arial" w:cs="Arial"/>
                <w:b/>
                <w:color w:val="656564" w:themeColor="background2" w:themeShade="BF"/>
                <w:lang w:val="en-US"/>
              </w:rPr>
            </w:pPr>
            <w:permStart w:id="1020030857" w:edGrp="everyone" w:colFirst="2" w:colLast="2"/>
            <w:permEnd w:id="486620648"/>
          </w:p>
        </w:tc>
        <w:tc>
          <w:tcPr>
            <w:tcW w:w="709" w:type="dxa"/>
            <w:vAlign w:val="center"/>
          </w:tcPr>
          <w:p w14:paraId="32347FD4" w14:textId="77777777" w:rsidR="00635FEC" w:rsidRPr="00635FEC" w:rsidRDefault="00635FEC" w:rsidP="00DC1916">
            <w:pPr>
              <w:pStyle w:val="NoSpacing"/>
              <w:jc w:val="center"/>
              <w:rPr>
                <w:rFonts w:cs="Arial"/>
                <w:b/>
                <w:color w:val="656564" w:themeColor="background2" w:themeShade="BF"/>
              </w:rPr>
            </w:pPr>
            <w:r w:rsidRPr="00635FEC">
              <w:rPr>
                <w:rFonts w:cs="Arial"/>
                <w:b/>
                <w:color w:val="656564" w:themeColor="background2" w:themeShade="BF"/>
              </w:rPr>
              <w:t>NO</w:t>
            </w:r>
          </w:p>
        </w:tc>
        <w:tc>
          <w:tcPr>
            <w:tcW w:w="708" w:type="dxa"/>
            <w:vAlign w:val="center"/>
          </w:tcPr>
          <w:p w14:paraId="2318B8B7" w14:textId="77777777" w:rsidR="00635FEC" w:rsidRPr="00635FEC" w:rsidRDefault="00635FEC" w:rsidP="00DC1916">
            <w:pPr>
              <w:pStyle w:val="NoSpacing"/>
              <w:jc w:val="center"/>
              <w:rPr>
                <w:rFonts w:cs="Arial"/>
                <w:b/>
                <w:color w:val="656564" w:themeColor="background2" w:themeShade="BF"/>
              </w:rPr>
            </w:pPr>
          </w:p>
        </w:tc>
        <w:tc>
          <w:tcPr>
            <w:tcW w:w="4111" w:type="dxa"/>
          </w:tcPr>
          <w:p w14:paraId="06731003" w14:textId="77777777" w:rsidR="00635FEC" w:rsidRPr="00635FEC" w:rsidRDefault="00635FEC" w:rsidP="00DC1916">
            <w:pPr>
              <w:rPr>
                <w:rFonts w:ascii="Arial" w:eastAsia="Times New Roman" w:hAnsi="Arial" w:cs="Arial"/>
                <w:b/>
                <w:i/>
                <w:color w:val="656564" w:themeColor="background2" w:themeShade="BF"/>
                <w:lang w:val="en-US"/>
              </w:rPr>
            </w:pPr>
            <w:r w:rsidRPr="00635FEC">
              <w:rPr>
                <w:rFonts w:ascii="Arial" w:eastAsia="Times New Roman" w:hAnsi="Arial" w:cs="Arial"/>
                <w:b/>
                <w:i/>
                <w:color w:val="656564" w:themeColor="background2" w:themeShade="BF"/>
                <w:lang w:val="en-US"/>
              </w:rPr>
              <w:t xml:space="preserve">Please provide a rent or utility invoice </w:t>
            </w:r>
          </w:p>
        </w:tc>
      </w:tr>
      <w:tr w:rsidR="00635FEC" w:rsidRPr="00635FEC" w14:paraId="66C25E2A" w14:textId="77777777" w:rsidTr="3BE6AC09">
        <w:tc>
          <w:tcPr>
            <w:tcW w:w="4361" w:type="dxa"/>
          </w:tcPr>
          <w:p w14:paraId="563EE424" w14:textId="77777777" w:rsidR="00635FEC" w:rsidRPr="00635FEC" w:rsidRDefault="00635FEC" w:rsidP="00DC1916">
            <w:pPr>
              <w:pStyle w:val="NoSpacing"/>
              <w:rPr>
                <w:rFonts w:cs="Arial"/>
                <w:color w:val="656564" w:themeColor="background2" w:themeShade="BF"/>
              </w:rPr>
            </w:pPr>
            <w:permStart w:id="850668157" w:edGrp="everyone" w:colFirst="1" w:colLast="1"/>
            <w:permEnd w:id="1020030857"/>
            <w:r w:rsidRPr="00635FEC">
              <w:rPr>
                <w:rFonts w:cs="Arial"/>
                <w:color w:val="656564" w:themeColor="background2" w:themeShade="BF"/>
              </w:rPr>
              <w:t>Employer Registration Number (ERN to be obtained from the Training Provider):</w:t>
            </w:r>
          </w:p>
        </w:tc>
        <w:tc>
          <w:tcPr>
            <w:tcW w:w="5528" w:type="dxa"/>
            <w:gridSpan w:val="3"/>
          </w:tcPr>
          <w:p w14:paraId="45C30C79" w14:textId="77777777" w:rsidR="00635FEC" w:rsidRPr="00635FEC" w:rsidRDefault="00635FEC" w:rsidP="00DC1916">
            <w:pPr>
              <w:pStyle w:val="NoSpacing"/>
              <w:rPr>
                <w:rFonts w:cs="Arial"/>
                <w:color w:val="656564" w:themeColor="background2" w:themeShade="BF"/>
              </w:rPr>
            </w:pPr>
          </w:p>
        </w:tc>
      </w:tr>
      <w:tr w:rsidR="00635FEC" w:rsidRPr="00635FEC" w14:paraId="320AF3D2" w14:textId="77777777" w:rsidTr="3BE6AC09">
        <w:tc>
          <w:tcPr>
            <w:tcW w:w="4361" w:type="dxa"/>
          </w:tcPr>
          <w:p w14:paraId="49A353CA" w14:textId="77777777" w:rsidR="00635FEC" w:rsidRPr="00635FEC" w:rsidRDefault="00635FEC" w:rsidP="00DC1916">
            <w:pPr>
              <w:pStyle w:val="NoSpacing"/>
              <w:rPr>
                <w:rFonts w:cs="Arial"/>
                <w:color w:val="656564" w:themeColor="background2" w:themeShade="BF"/>
              </w:rPr>
            </w:pPr>
            <w:permStart w:id="1353541433" w:edGrp="everyone" w:colFirst="1" w:colLast="1"/>
            <w:permEnd w:id="850668157"/>
            <w:r w:rsidRPr="00635FEC">
              <w:rPr>
                <w:rFonts w:cs="Arial"/>
                <w:color w:val="656564" w:themeColor="background2" w:themeShade="BF"/>
              </w:rPr>
              <w:t>Bank Sort Code:</w:t>
            </w:r>
          </w:p>
        </w:tc>
        <w:tc>
          <w:tcPr>
            <w:tcW w:w="5528" w:type="dxa"/>
            <w:gridSpan w:val="3"/>
          </w:tcPr>
          <w:p w14:paraId="19D240C1" w14:textId="77777777" w:rsidR="00635FEC" w:rsidRPr="00635FEC" w:rsidRDefault="00635FEC" w:rsidP="00DC1916">
            <w:pPr>
              <w:pStyle w:val="NoSpacing"/>
              <w:rPr>
                <w:rFonts w:cs="Arial"/>
                <w:color w:val="656564" w:themeColor="background2" w:themeShade="BF"/>
              </w:rPr>
            </w:pPr>
          </w:p>
        </w:tc>
      </w:tr>
      <w:tr w:rsidR="00635FEC" w:rsidRPr="00635FEC" w14:paraId="2703284C" w14:textId="77777777" w:rsidTr="3BE6AC09">
        <w:tc>
          <w:tcPr>
            <w:tcW w:w="4361" w:type="dxa"/>
          </w:tcPr>
          <w:p w14:paraId="6938929B" w14:textId="77777777" w:rsidR="00635FEC" w:rsidRPr="00635FEC" w:rsidRDefault="00635FEC" w:rsidP="00DC1916">
            <w:pPr>
              <w:pStyle w:val="NoSpacing"/>
              <w:rPr>
                <w:rFonts w:cs="Arial"/>
                <w:color w:val="656564" w:themeColor="background2" w:themeShade="BF"/>
              </w:rPr>
            </w:pPr>
            <w:permStart w:id="90461469" w:edGrp="everyone" w:colFirst="1" w:colLast="1"/>
            <w:permEnd w:id="1353541433"/>
            <w:r w:rsidRPr="00635FEC">
              <w:rPr>
                <w:rFonts w:cs="Arial"/>
                <w:color w:val="656564" w:themeColor="background2" w:themeShade="BF"/>
              </w:rPr>
              <w:t>Bank Account Number:</w:t>
            </w:r>
          </w:p>
        </w:tc>
        <w:tc>
          <w:tcPr>
            <w:tcW w:w="5528" w:type="dxa"/>
            <w:gridSpan w:val="3"/>
          </w:tcPr>
          <w:p w14:paraId="3A5D43EA" w14:textId="77777777" w:rsidR="00635FEC" w:rsidRPr="00635FEC" w:rsidRDefault="00635FEC" w:rsidP="00DC1916">
            <w:pPr>
              <w:pStyle w:val="NoSpacing"/>
              <w:rPr>
                <w:rFonts w:cs="Arial"/>
                <w:color w:val="656564" w:themeColor="background2" w:themeShade="BF"/>
              </w:rPr>
            </w:pPr>
          </w:p>
        </w:tc>
      </w:tr>
      <w:permEnd w:id="90461469"/>
    </w:tbl>
    <w:p w14:paraId="3F2DBF9B" w14:textId="77777777" w:rsidR="00635FEC" w:rsidRPr="00635FEC" w:rsidRDefault="00635FEC" w:rsidP="00635FEC">
      <w:pPr>
        <w:pStyle w:val="NoSpacing"/>
        <w:rPr>
          <w:rFonts w:cs="Arial"/>
          <w:color w:val="656564" w:themeColor="background2" w:themeShade="BF"/>
          <w:sz w:val="23"/>
          <w:szCs w:val="23"/>
        </w:rPr>
      </w:pPr>
    </w:p>
    <w:p w14:paraId="591C6889" w14:textId="77777777" w:rsidR="00635FEC" w:rsidRPr="00635FEC" w:rsidRDefault="00635FEC" w:rsidP="00635FEC">
      <w:pPr>
        <w:pStyle w:val="NoSpacing"/>
        <w:rPr>
          <w:rFonts w:cs="Arial"/>
          <w:color w:val="656564" w:themeColor="background2" w:themeShade="BF"/>
          <w:sz w:val="23"/>
          <w:szCs w:val="23"/>
        </w:rPr>
      </w:pPr>
    </w:p>
    <w:p w14:paraId="31E337B2" w14:textId="77777777" w:rsidR="00635FEC" w:rsidRPr="00635FEC" w:rsidRDefault="00635FEC" w:rsidP="00635FEC">
      <w:pPr>
        <w:pStyle w:val="NoSpacing"/>
        <w:rPr>
          <w:rFonts w:cs="Arial"/>
          <w:color w:val="656564" w:themeColor="background2" w:themeShade="BF"/>
          <w:sz w:val="23"/>
          <w:szCs w:val="23"/>
        </w:rPr>
      </w:pPr>
    </w:p>
    <w:p w14:paraId="74DC7F07" w14:textId="77777777" w:rsidR="00635FEC" w:rsidRPr="00635FEC" w:rsidRDefault="00635FEC" w:rsidP="00635FEC">
      <w:pPr>
        <w:pStyle w:val="NoSpacing"/>
        <w:rPr>
          <w:rFonts w:cs="Arial"/>
          <w:color w:val="656564" w:themeColor="background2" w:themeShade="BF"/>
          <w:sz w:val="23"/>
          <w:szCs w:val="23"/>
        </w:rPr>
      </w:pPr>
    </w:p>
    <w:p w14:paraId="4A0227CD" w14:textId="77777777" w:rsidR="00635FEC" w:rsidRPr="00635FEC" w:rsidRDefault="00635FEC" w:rsidP="00635FEC">
      <w:pPr>
        <w:pStyle w:val="NoSpacing"/>
        <w:rPr>
          <w:rFonts w:cs="Arial"/>
          <w:color w:val="656564" w:themeColor="background2" w:themeShade="BF"/>
          <w:sz w:val="23"/>
          <w:szCs w:val="23"/>
        </w:rPr>
      </w:pPr>
    </w:p>
    <w:p w14:paraId="4FBDD1D7" w14:textId="77777777" w:rsidR="00635FEC" w:rsidRPr="00635FEC" w:rsidRDefault="00635FEC" w:rsidP="00635FEC">
      <w:pPr>
        <w:pStyle w:val="NoSpacing"/>
        <w:rPr>
          <w:rFonts w:cs="Arial"/>
          <w:color w:val="656564" w:themeColor="background2" w:themeShade="BF"/>
          <w:sz w:val="23"/>
          <w:szCs w:val="23"/>
        </w:rPr>
      </w:pPr>
    </w:p>
    <w:p w14:paraId="4028144D" w14:textId="77777777" w:rsidR="00635FEC" w:rsidRPr="00635FEC" w:rsidRDefault="00635FEC" w:rsidP="00635FEC">
      <w:pPr>
        <w:pStyle w:val="NoSpacing"/>
        <w:rPr>
          <w:rFonts w:cs="Arial"/>
          <w:color w:val="656564" w:themeColor="background2" w:themeShade="BF"/>
          <w:sz w:val="23"/>
          <w:szCs w:val="23"/>
        </w:rPr>
      </w:pPr>
    </w:p>
    <w:p w14:paraId="5C9F96BA" w14:textId="77777777" w:rsidR="00635FEC" w:rsidRPr="00635FEC" w:rsidRDefault="00635FEC" w:rsidP="00635FEC">
      <w:pPr>
        <w:pStyle w:val="NoSpacing"/>
        <w:rPr>
          <w:rFonts w:cs="Arial"/>
          <w:color w:val="656564" w:themeColor="background2" w:themeShade="BF"/>
          <w:sz w:val="23"/>
          <w:szCs w:val="23"/>
        </w:rPr>
      </w:pPr>
    </w:p>
    <w:p w14:paraId="716645B8" w14:textId="77777777" w:rsidR="00635FEC" w:rsidRPr="00635FEC" w:rsidRDefault="00635FEC" w:rsidP="00635FEC">
      <w:pPr>
        <w:pStyle w:val="NoSpacing"/>
        <w:rPr>
          <w:rFonts w:cs="Arial"/>
          <w:color w:val="656564" w:themeColor="background2" w:themeShade="BF"/>
          <w:sz w:val="23"/>
          <w:szCs w:val="23"/>
        </w:rPr>
      </w:pPr>
    </w:p>
    <w:p w14:paraId="7B8D901D" w14:textId="77777777" w:rsidR="00635FEC" w:rsidRPr="00635FEC" w:rsidRDefault="00635FEC" w:rsidP="00635FEC">
      <w:pPr>
        <w:pStyle w:val="NoSpacing"/>
        <w:rPr>
          <w:rFonts w:cs="Arial"/>
          <w:color w:val="656564" w:themeColor="background2" w:themeShade="BF"/>
          <w:sz w:val="23"/>
          <w:szCs w:val="23"/>
        </w:rPr>
      </w:pPr>
    </w:p>
    <w:p w14:paraId="00DE9483" w14:textId="77777777" w:rsidR="00635FEC" w:rsidRPr="00635FEC" w:rsidRDefault="00635FEC" w:rsidP="00635FEC">
      <w:pPr>
        <w:pStyle w:val="NoSpacing"/>
        <w:rPr>
          <w:rFonts w:cs="Arial"/>
          <w:color w:val="656564" w:themeColor="background2" w:themeShade="BF"/>
          <w:sz w:val="23"/>
          <w:szCs w:val="23"/>
        </w:rPr>
      </w:pPr>
    </w:p>
    <w:p w14:paraId="75F40F52" w14:textId="58E38137" w:rsidR="00635FEC" w:rsidRDefault="00635FEC" w:rsidP="00635FEC">
      <w:pPr>
        <w:pStyle w:val="NoSpacing"/>
        <w:rPr>
          <w:rFonts w:cs="Arial"/>
          <w:color w:val="656564" w:themeColor="background2" w:themeShade="BF"/>
          <w:sz w:val="23"/>
          <w:szCs w:val="23"/>
        </w:rPr>
      </w:pPr>
    </w:p>
    <w:p w14:paraId="2AE101B5" w14:textId="77777777" w:rsidR="00474A60" w:rsidRPr="00635FEC" w:rsidRDefault="00474A60" w:rsidP="00635FEC">
      <w:pPr>
        <w:pStyle w:val="NoSpacing"/>
        <w:rPr>
          <w:rFonts w:cs="Arial"/>
          <w:color w:val="656564" w:themeColor="background2" w:themeShade="BF"/>
          <w:sz w:val="23"/>
          <w:szCs w:val="23"/>
        </w:rPr>
      </w:pPr>
    </w:p>
    <w:p w14:paraId="2EFCC3AA" w14:textId="77777777" w:rsidR="00635FEC" w:rsidRPr="00635FEC" w:rsidRDefault="00635FEC" w:rsidP="00635FEC">
      <w:pPr>
        <w:pStyle w:val="NoSpacing"/>
        <w:rPr>
          <w:rFonts w:cs="Arial"/>
          <w:color w:val="656564" w:themeColor="background2" w:themeShade="BF"/>
          <w:sz w:val="23"/>
          <w:szCs w:val="23"/>
        </w:rPr>
      </w:pPr>
    </w:p>
    <w:p w14:paraId="31EB0DFA" w14:textId="77777777" w:rsidR="00635FEC" w:rsidRPr="00635FEC" w:rsidRDefault="00635FEC" w:rsidP="00635FEC">
      <w:pPr>
        <w:pStyle w:val="NoSpacing"/>
        <w:rPr>
          <w:rFonts w:cs="Arial"/>
          <w:color w:val="656564" w:themeColor="background2" w:themeShade="BF"/>
          <w:sz w:val="23"/>
          <w:szCs w:val="23"/>
        </w:rPr>
      </w:pPr>
    </w:p>
    <w:p w14:paraId="2183F2A9" w14:textId="77777777" w:rsidR="00635FEC" w:rsidRPr="00635FEC" w:rsidRDefault="00635FEC" w:rsidP="00635FEC">
      <w:pPr>
        <w:pStyle w:val="NoSpacing"/>
        <w:rPr>
          <w:rFonts w:cs="Arial"/>
          <w:color w:val="656564" w:themeColor="background2" w:themeShade="BF"/>
          <w:sz w:val="23"/>
          <w:szCs w:val="23"/>
        </w:rPr>
      </w:pPr>
    </w:p>
    <w:p w14:paraId="5E00F1C5" w14:textId="77777777" w:rsidR="00635FEC" w:rsidRPr="00635FEC" w:rsidRDefault="00635FEC" w:rsidP="00635FEC">
      <w:pPr>
        <w:pStyle w:val="NoSpacing"/>
        <w:rPr>
          <w:rFonts w:cs="Arial"/>
          <w:color w:val="656564" w:themeColor="background2" w:themeShade="BF"/>
          <w:sz w:val="23"/>
          <w:szCs w:val="23"/>
        </w:rPr>
      </w:pPr>
    </w:p>
    <w:p w14:paraId="6547EB21" w14:textId="77777777" w:rsidR="00635FEC" w:rsidRPr="00635FEC" w:rsidRDefault="00635FEC" w:rsidP="00635FEC">
      <w:pPr>
        <w:pStyle w:val="NoSpacing"/>
        <w:rPr>
          <w:rFonts w:cs="Arial"/>
          <w:color w:val="656564" w:themeColor="background2" w:themeShade="BF"/>
          <w:sz w:val="23"/>
          <w:szCs w:val="23"/>
        </w:rPr>
      </w:pPr>
    </w:p>
    <w:p w14:paraId="131445A8" w14:textId="77777777" w:rsidR="00635FEC" w:rsidRPr="00635FEC" w:rsidRDefault="00635FEC" w:rsidP="00635FEC">
      <w:pPr>
        <w:pStyle w:val="NoSpacing"/>
        <w:rPr>
          <w:rFonts w:cs="Arial"/>
          <w:color w:val="656564" w:themeColor="background2" w:themeShade="BF"/>
          <w:sz w:val="23"/>
          <w:szCs w:val="23"/>
        </w:rPr>
      </w:pPr>
    </w:p>
    <w:p w14:paraId="0BC0EA64" w14:textId="77777777" w:rsidR="00635FEC" w:rsidRPr="00635FEC" w:rsidRDefault="00635FEC" w:rsidP="00635FEC">
      <w:pPr>
        <w:pStyle w:val="NoSpacing"/>
        <w:rPr>
          <w:rFonts w:cs="Arial"/>
          <w:color w:val="656564" w:themeColor="background2" w:themeShade="BF"/>
          <w:sz w:val="23"/>
          <w:szCs w:val="23"/>
        </w:rPr>
      </w:pPr>
    </w:p>
    <w:tbl>
      <w:tblPr>
        <w:tblStyle w:val="TableGrid"/>
        <w:tblW w:w="9242" w:type="dxa"/>
        <w:tblLayout w:type="fixed"/>
        <w:tblLook w:val="04A0" w:firstRow="1" w:lastRow="0" w:firstColumn="1" w:lastColumn="0" w:noHBand="0" w:noVBand="1"/>
      </w:tblPr>
      <w:tblGrid>
        <w:gridCol w:w="4361"/>
        <w:gridCol w:w="2268"/>
        <w:gridCol w:w="709"/>
        <w:gridCol w:w="567"/>
        <w:gridCol w:w="708"/>
        <w:gridCol w:w="629"/>
      </w:tblGrid>
      <w:tr w:rsidR="00635FEC" w:rsidRPr="00635FEC" w14:paraId="507BDA55" w14:textId="77777777" w:rsidTr="3BE6AC09">
        <w:tc>
          <w:tcPr>
            <w:tcW w:w="9242" w:type="dxa"/>
            <w:gridSpan w:val="6"/>
            <w:shd w:val="clear" w:color="auto" w:fill="E7E7E6" w:themeFill="background2" w:themeFillTint="33"/>
          </w:tcPr>
          <w:p w14:paraId="02ECC630" w14:textId="77777777" w:rsidR="00635FEC" w:rsidRPr="00635FEC" w:rsidRDefault="00635FEC" w:rsidP="00DC1916">
            <w:pPr>
              <w:pStyle w:val="NoSpacing"/>
              <w:rPr>
                <w:rFonts w:cs="Arial"/>
                <w:b/>
                <w:color w:val="656564" w:themeColor="background2" w:themeShade="BF"/>
                <w:sz w:val="23"/>
                <w:szCs w:val="23"/>
              </w:rPr>
            </w:pPr>
            <w:r w:rsidRPr="00635FEC">
              <w:rPr>
                <w:rFonts w:cs="Arial"/>
                <w:b/>
                <w:color w:val="656564" w:themeColor="background2" w:themeShade="BF"/>
                <w:sz w:val="23"/>
                <w:szCs w:val="23"/>
              </w:rPr>
              <w:t>Apprentice 1 Details:</w:t>
            </w:r>
          </w:p>
        </w:tc>
      </w:tr>
      <w:tr w:rsidR="00635FEC" w:rsidRPr="00635FEC" w14:paraId="3E32A68B" w14:textId="77777777" w:rsidTr="3BE6AC09">
        <w:tc>
          <w:tcPr>
            <w:tcW w:w="4361" w:type="dxa"/>
          </w:tcPr>
          <w:p w14:paraId="3A73BFE1" w14:textId="77777777" w:rsidR="00635FEC" w:rsidRPr="00635FEC" w:rsidRDefault="00635FEC" w:rsidP="00DC1916">
            <w:pPr>
              <w:pStyle w:val="NoSpacing"/>
              <w:rPr>
                <w:rFonts w:cs="Arial"/>
                <w:color w:val="656564" w:themeColor="background2" w:themeShade="BF"/>
              </w:rPr>
            </w:pPr>
            <w:permStart w:id="1702655383" w:edGrp="everyone" w:colFirst="1" w:colLast="1"/>
            <w:r w:rsidRPr="00635FEC">
              <w:rPr>
                <w:rFonts w:cs="Arial"/>
                <w:color w:val="656564" w:themeColor="background2" w:themeShade="BF"/>
              </w:rPr>
              <w:t>Name:</w:t>
            </w:r>
          </w:p>
        </w:tc>
        <w:tc>
          <w:tcPr>
            <w:tcW w:w="4881" w:type="dxa"/>
            <w:gridSpan w:val="5"/>
          </w:tcPr>
          <w:p w14:paraId="0594F2C8" w14:textId="77777777" w:rsidR="00635FEC" w:rsidRPr="00635FEC" w:rsidRDefault="00635FEC" w:rsidP="00DC1916">
            <w:pPr>
              <w:pStyle w:val="NoSpacing"/>
              <w:rPr>
                <w:rFonts w:cs="Arial"/>
                <w:color w:val="656564" w:themeColor="background2" w:themeShade="BF"/>
              </w:rPr>
            </w:pPr>
          </w:p>
        </w:tc>
      </w:tr>
      <w:tr w:rsidR="00635FEC" w:rsidRPr="00635FEC" w14:paraId="3AC356AC" w14:textId="77777777" w:rsidTr="3BE6AC09">
        <w:tc>
          <w:tcPr>
            <w:tcW w:w="4361" w:type="dxa"/>
          </w:tcPr>
          <w:p w14:paraId="382BEBB4" w14:textId="77777777" w:rsidR="00635FEC" w:rsidRPr="00635FEC" w:rsidRDefault="00635FEC" w:rsidP="00DC1916">
            <w:pPr>
              <w:pStyle w:val="NoSpacing"/>
              <w:rPr>
                <w:rFonts w:cs="Arial"/>
                <w:color w:val="656564" w:themeColor="background2" w:themeShade="BF"/>
              </w:rPr>
            </w:pPr>
            <w:permStart w:id="1746997231" w:edGrp="everyone" w:colFirst="1" w:colLast="1"/>
            <w:permEnd w:id="1702655383"/>
            <w:r w:rsidRPr="00635FEC">
              <w:rPr>
                <w:rFonts w:cs="Arial"/>
                <w:color w:val="656564" w:themeColor="background2" w:themeShade="BF"/>
              </w:rPr>
              <w:t>Date of Birth:</w:t>
            </w:r>
          </w:p>
        </w:tc>
        <w:tc>
          <w:tcPr>
            <w:tcW w:w="4881" w:type="dxa"/>
            <w:gridSpan w:val="5"/>
          </w:tcPr>
          <w:p w14:paraId="07FE1DA1" w14:textId="77777777" w:rsidR="00635FEC" w:rsidRPr="00635FEC" w:rsidRDefault="00635FEC" w:rsidP="00DC1916">
            <w:pPr>
              <w:pStyle w:val="NoSpacing"/>
              <w:rPr>
                <w:rFonts w:cs="Arial"/>
                <w:color w:val="656564" w:themeColor="background2" w:themeShade="BF"/>
              </w:rPr>
            </w:pPr>
          </w:p>
        </w:tc>
      </w:tr>
      <w:tr w:rsidR="00635FEC" w:rsidRPr="00635FEC" w14:paraId="3B29B378" w14:textId="77777777" w:rsidTr="3BE6AC09">
        <w:tc>
          <w:tcPr>
            <w:tcW w:w="4361" w:type="dxa"/>
          </w:tcPr>
          <w:p w14:paraId="72E0CC43" w14:textId="77777777" w:rsidR="00635FEC" w:rsidRPr="00635FEC" w:rsidRDefault="00635FEC" w:rsidP="00DC1916">
            <w:pPr>
              <w:pStyle w:val="NoSpacing"/>
              <w:rPr>
                <w:rFonts w:cs="Arial"/>
                <w:color w:val="656564" w:themeColor="background2" w:themeShade="BF"/>
              </w:rPr>
            </w:pPr>
            <w:permStart w:id="742751201" w:edGrp="everyone" w:colFirst="1" w:colLast="1"/>
            <w:permEnd w:id="1746997231"/>
            <w:r w:rsidRPr="00635FEC">
              <w:rPr>
                <w:rFonts w:cs="Arial"/>
                <w:color w:val="656564" w:themeColor="background2" w:themeShade="BF"/>
              </w:rPr>
              <w:t>Apprentices’ Home Post Code:</w:t>
            </w:r>
          </w:p>
        </w:tc>
        <w:tc>
          <w:tcPr>
            <w:tcW w:w="4881" w:type="dxa"/>
            <w:gridSpan w:val="5"/>
          </w:tcPr>
          <w:p w14:paraId="350926FE" w14:textId="77777777" w:rsidR="00635FEC" w:rsidRPr="00635FEC" w:rsidRDefault="00635FEC" w:rsidP="00DC1916">
            <w:pPr>
              <w:pStyle w:val="NoSpacing"/>
              <w:rPr>
                <w:rFonts w:cs="Arial"/>
                <w:color w:val="656564" w:themeColor="background2" w:themeShade="BF"/>
              </w:rPr>
            </w:pPr>
          </w:p>
        </w:tc>
      </w:tr>
      <w:tr w:rsidR="00635FEC" w:rsidRPr="00635FEC" w14:paraId="65400F98" w14:textId="77777777" w:rsidTr="3BE6AC09">
        <w:tc>
          <w:tcPr>
            <w:tcW w:w="4361" w:type="dxa"/>
          </w:tcPr>
          <w:p w14:paraId="49D6CA3A" w14:textId="77777777" w:rsidR="00635FEC" w:rsidRPr="00635FEC" w:rsidRDefault="00635FEC" w:rsidP="00DC1916">
            <w:pPr>
              <w:pStyle w:val="NoSpacing"/>
              <w:rPr>
                <w:rFonts w:cs="Arial"/>
                <w:color w:val="656564" w:themeColor="background2" w:themeShade="BF"/>
              </w:rPr>
            </w:pPr>
            <w:permStart w:id="307854514" w:edGrp="everyone" w:colFirst="1" w:colLast="1"/>
            <w:permEnd w:id="742751201"/>
            <w:r w:rsidRPr="00635FEC">
              <w:rPr>
                <w:rFonts w:cs="Arial"/>
                <w:color w:val="656564" w:themeColor="background2" w:themeShade="BF"/>
              </w:rPr>
              <w:t>Gender:</w:t>
            </w:r>
          </w:p>
        </w:tc>
        <w:tc>
          <w:tcPr>
            <w:tcW w:w="4881" w:type="dxa"/>
            <w:gridSpan w:val="5"/>
          </w:tcPr>
          <w:p w14:paraId="5018DF6C" w14:textId="77777777" w:rsidR="00635FEC" w:rsidRPr="00635FEC" w:rsidRDefault="00635FEC" w:rsidP="00DC1916">
            <w:pPr>
              <w:pStyle w:val="NoSpacing"/>
              <w:rPr>
                <w:rFonts w:cs="Arial"/>
                <w:color w:val="656564" w:themeColor="background2" w:themeShade="BF"/>
              </w:rPr>
            </w:pPr>
          </w:p>
        </w:tc>
      </w:tr>
      <w:tr w:rsidR="00635FEC" w:rsidRPr="00635FEC" w14:paraId="4C880980" w14:textId="77777777" w:rsidTr="3BE6AC09">
        <w:tc>
          <w:tcPr>
            <w:tcW w:w="4361" w:type="dxa"/>
          </w:tcPr>
          <w:p w14:paraId="65A3207E" w14:textId="77777777" w:rsidR="00635FEC" w:rsidRPr="00635FEC" w:rsidRDefault="00635FEC" w:rsidP="00DC1916">
            <w:pPr>
              <w:pStyle w:val="NoSpacing"/>
              <w:rPr>
                <w:rFonts w:cs="Arial"/>
                <w:color w:val="656564" w:themeColor="background2" w:themeShade="BF"/>
              </w:rPr>
            </w:pPr>
            <w:permStart w:id="1440025081" w:edGrp="everyone" w:colFirst="1" w:colLast="1"/>
            <w:permEnd w:id="307854514"/>
            <w:r w:rsidRPr="00635FEC">
              <w:rPr>
                <w:rFonts w:cs="Arial"/>
                <w:color w:val="656564" w:themeColor="background2" w:themeShade="BF"/>
              </w:rPr>
              <w:t>Ethnicity:</w:t>
            </w:r>
          </w:p>
        </w:tc>
        <w:tc>
          <w:tcPr>
            <w:tcW w:w="4881" w:type="dxa"/>
            <w:gridSpan w:val="5"/>
          </w:tcPr>
          <w:p w14:paraId="3E227FA7" w14:textId="77777777" w:rsidR="00635FEC" w:rsidRPr="00635FEC" w:rsidRDefault="00635FEC" w:rsidP="00DC1916">
            <w:pPr>
              <w:pStyle w:val="NoSpacing"/>
              <w:rPr>
                <w:rFonts w:cs="Arial"/>
                <w:color w:val="656564" w:themeColor="background2" w:themeShade="BF"/>
              </w:rPr>
            </w:pPr>
          </w:p>
        </w:tc>
      </w:tr>
      <w:tr w:rsidR="00635FEC" w:rsidRPr="00635FEC" w14:paraId="1B91ED5D" w14:textId="77777777" w:rsidTr="3BE6AC09">
        <w:tc>
          <w:tcPr>
            <w:tcW w:w="4361" w:type="dxa"/>
          </w:tcPr>
          <w:p w14:paraId="19E1598E" w14:textId="77777777" w:rsidR="00635FEC" w:rsidRPr="00635FEC" w:rsidRDefault="00635FEC" w:rsidP="00DC1916">
            <w:pPr>
              <w:pStyle w:val="NoSpacing"/>
              <w:rPr>
                <w:rFonts w:cs="Arial"/>
                <w:color w:val="656564" w:themeColor="background2" w:themeShade="BF"/>
              </w:rPr>
            </w:pPr>
            <w:permStart w:id="1002178481" w:edGrp="everyone" w:colFirst="1" w:colLast="1"/>
            <w:permEnd w:id="1440025081"/>
            <w:r w:rsidRPr="00635FEC">
              <w:rPr>
                <w:rFonts w:cs="Arial"/>
                <w:color w:val="656564" w:themeColor="background2" w:themeShade="BF"/>
              </w:rPr>
              <w:t>Unique Learner Number (ULN to be obtained from the Training Provider):</w:t>
            </w:r>
          </w:p>
        </w:tc>
        <w:tc>
          <w:tcPr>
            <w:tcW w:w="4881" w:type="dxa"/>
            <w:gridSpan w:val="5"/>
          </w:tcPr>
          <w:p w14:paraId="75355F32" w14:textId="77777777" w:rsidR="00635FEC" w:rsidRPr="00635FEC" w:rsidRDefault="00635FEC" w:rsidP="00DC1916">
            <w:pPr>
              <w:pStyle w:val="NoSpacing"/>
              <w:rPr>
                <w:rFonts w:cs="Arial"/>
                <w:color w:val="656564" w:themeColor="background2" w:themeShade="BF"/>
              </w:rPr>
            </w:pPr>
          </w:p>
        </w:tc>
      </w:tr>
      <w:tr w:rsidR="00635FEC" w:rsidRPr="00635FEC" w14:paraId="08FB0C4D" w14:textId="77777777" w:rsidTr="3BE6AC09">
        <w:tc>
          <w:tcPr>
            <w:tcW w:w="4361" w:type="dxa"/>
          </w:tcPr>
          <w:p w14:paraId="484BC75A" w14:textId="77777777" w:rsidR="00635FEC" w:rsidRPr="00635FEC" w:rsidRDefault="00635FEC" w:rsidP="00DC1916">
            <w:pPr>
              <w:pStyle w:val="NoSpacing"/>
              <w:rPr>
                <w:rFonts w:cs="Arial"/>
                <w:color w:val="656564" w:themeColor="background2" w:themeShade="BF"/>
              </w:rPr>
            </w:pPr>
            <w:permStart w:id="1193894766" w:edGrp="everyone" w:colFirst="1" w:colLast="1"/>
            <w:permEnd w:id="1002178481"/>
            <w:r w:rsidRPr="00635FEC">
              <w:rPr>
                <w:rFonts w:cs="Arial"/>
                <w:color w:val="656564" w:themeColor="background2" w:themeShade="BF"/>
              </w:rPr>
              <w:t>Apprentice Job Role:</w:t>
            </w:r>
          </w:p>
        </w:tc>
        <w:tc>
          <w:tcPr>
            <w:tcW w:w="4881" w:type="dxa"/>
            <w:gridSpan w:val="5"/>
          </w:tcPr>
          <w:p w14:paraId="1E2B94E0" w14:textId="77777777" w:rsidR="00635FEC" w:rsidRPr="00635FEC" w:rsidRDefault="00635FEC" w:rsidP="00DC1916">
            <w:pPr>
              <w:pStyle w:val="NoSpacing"/>
              <w:rPr>
                <w:rFonts w:cs="Arial"/>
                <w:color w:val="656564" w:themeColor="background2" w:themeShade="BF"/>
              </w:rPr>
            </w:pPr>
          </w:p>
        </w:tc>
      </w:tr>
      <w:tr w:rsidR="00635FEC" w:rsidRPr="00635FEC" w14:paraId="3D632130" w14:textId="77777777" w:rsidTr="3BE6AC09">
        <w:tc>
          <w:tcPr>
            <w:tcW w:w="4361" w:type="dxa"/>
          </w:tcPr>
          <w:p w14:paraId="22139EEC" w14:textId="77777777" w:rsidR="00635FEC" w:rsidRPr="00635FEC" w:rsidRDefault="00635FEC" w:rsidP="00DC1916">
            <w:pPr>
              <w:pStyle w:val="NoSpacing"/>
              <w:rPr>
                <w:rFonts w:cs="Arial"/>
                <w:color w:val="656564" w:themeColor="background2" w:themeShade="BF"/>
              </w:rPr>
            </w:pPr>
            <w:permStart w:id="1183727091" w:edGrp="everyone" w:colFirst="1" w:colLast="1"/>
            <w:permEnd w:id="1193894766"/>
            <w:r w:rsidRPr="00635FEC">
              <w:rPr>
                <w:rFonts w:cs="Arial"/>
                <w:color w:val="656564" w:themeColor="background2" w:themeShade="BF"/>
              </w:rPr>
              <w:t>ESFA Standard/Framework Title:</w:t>
            </w:r>
          </w:p>
        </w:tc>
        <w:tc>
          <w:tcPr>
            <w:tcW w:w="4881" w:type="dxa"/>
            <w:gridSpan w:val="5"/>
          </w:tcPr>
          <w:p w14:paraId="65C47902" w14:textId="77777777" w:rsidR="00635FEC" w:rsidRPr="00635FEC" w:rsidRDefault="00635FEC" w:rsidP="00DC1916">
            <w:pPr>
              <w:pStyle w:val="NoSpacing"/>
              <w:rPr>
                <w:rFonts w:cs="Arial"/>
                <w:color w:val="656564" w:themeColor="background2" w:themeShade="BF"/>
              </w:rPr>
            </w:pPr>
          </w:p>
        </w:tc>
      </w:tr>
      <w:tr w:rsidR="00635FEC" w:rsidRPr="00635FEC" w14:paraId="72848CA3" w14:textId="77777777" w:rsidTr="3BE6AC09">
        <w:tc>
          <w:tcPr>
            <w:tcW w:w="4361" w:type="dxa"/>
          </w:tcPr>
          <w:p w14:paraId="1EFCF1A7" w14:textId="77777777" w:rsidR="00635FEC" w:rsidRPr="00635FEC" w:rsidRDefault="00635FEC" w:rsidP="00DC1916">
            <w:pPr>
              <w:pStyle w:val="NoSpacing"/>
              <w:rPr>
                <w:rFonts w:cs="Arial"/>
                <w:color w:val="656564" w:themeColor="background2" w:themeShade="BF"/>
              </w:rPr>
            </w:pPr>
            <w:permStart w:id="267023654" w:edGrp="everyone" w:colFirst="1" w:colLast="1"/>
            <w:permEnd w:id="1183727091"/>
            <w:r w:rsidRPr="00635FEC">
              <w:rPr>
                <w:rFonts w:cs="Arial"/>
                <w:color w:val="656564" w:themeColor="background2" w:themeShade="BF"/>
              </w:rPr>
              <w:t>ESFA Standard/Framework Ref No:</w:t>
            </w:r>
          </w:p>
        </w:tc>
        <w:tc>
          <w:tcPr>
            <w:tcW w:w="4881" w:type="dxa"/>
            <w:gridSpan w:val="5"/>
          </w:tcPr>
          <w:p w14:paraId="68CF4485" w14:textId="77777777" w:rsidR="00635FEC" w:rsidRPr="00635FEC" w:rsidRDefault="00635FEC" w:rsidP="00DC1916">
            <w:pPr>
              <w:pStyle w:val="NoSpacing"/>
              <w:rPr>
                <w:rFonts w:cs="Arial"/>
                <w:color w:val="656564" w:themeColor="background2" w:themeShade="BF"/>
              </w:rPr>
            </w:pPr>
          </w:p>
        </w:tc>
      </w:tr>
      <w:tr w:rsidR="00635FEC" w:rsidRPr="00635FEC" w14:paraId="1E5594BC" w14:textId="77777777" w:rsidTr="3BE6AC09">
        <w:tc>
          <w:tcPr>
            <w:tcW w:w="4361" w:type="dxa"/>
          </w:tcPr>
          <w:p w14:paraId="62143FC0" w14:textId="77777777" w:rsidR="00635FEC" w:rsidRPr="00635FEC" w:rsidRDefault="00635FEC" w:rsidP="00DC1916">
            <w:pPr>
              <w:pStyle w:val="NoSpacing"/>
              <w:rPr>
                <w:rFonts w:cs="Arial"/>
                <w:color w:val="656564" w:themeColor="background2" w:themeShade="BF"/>
              </w:rPr>
            </w:pPr>
            <w:permStart w:id="395520289" w:edGrp="everyone" w:colFirst="1" w:colLast="1"/>
            <w:permEnd w:id="267023654"/>
            <w:r w:rsidRPr="00635FEC">
              <w:rPr>
                <w:rFonts w:cs="Arial"/>
                <w:color w:val="656564" w:themeColor="background2" w:themeShade="BF"/>
              </w:rPr>
              <w:t>ESFA Standard/Framework Level:</w:t>
            </w:r>
          </w:p>
        </w:tc>
        <w:tc>
          <w:tcPr>
            <w:tcW w:w="4881" w:type="dxa"/>
            <w:gridSpan w:val="5"/>
          </w:tcPr>
          <w:p w14:paraId="3DDE9060" w14:textId="77777777" w:rsidR="00635FEC" w:rsidRPr="00635FEC" w:rsidRDefault="00635FEC" w:rsidP="00DC1916">
            <w:pPr>
              <w:pStyle w:val="NoSpacing"/>
              <w:rPr>
                <w:rFonts w:cs="Arial"/>
                <w:color w:val="656564" w:themeColor="background2" w:themeShade="BF"/>
              </w:rPr>
            </w:pPr>
          </w:p>
        </w:tc>
      </w:tr>
      <w:tr w:rsidR="00635FEC" w:rsidRPr="00635FEC" w14:paraId="2F63D5A9" w14:textId="77777777" w:rsidTr="3BE6AC09">
        <w:tc>
          <w:tcPr>
            <w:tcW w:w="4361" w:type="dxa"/>
          </w:tcPr>
          <w:p w14:paraId="5437AC50" w14:textId="77777777" w:rsidR="00635FEC" w:rsidRPr="00635FEC" w:rsidRDefault="00635FEC" w:rsidP="00DC1916">
            <w:pPr>
              <w:pStyle w:val="NoSpacing"/>
              <w:rPr>
                <w:rFonts w:cs="Arial"/>
                <w:color w:val="656564" w:themeColor="background2" w:themeShade="BF"/>
              </w:rPr>
            </w:pPr>
            <w:permStart w:id="1965361478" w:edGrp="everyone" w:colFirst="1" w:colLast="1"/>
            <w:permEnd w:id="395520289"/>
            <w:r w:rsidRPr="00635FEC">
              <w:rPr>
                <w:rFonts w:cs="Arial"/>
                <w:color w:val="656564" w:themeColor="background2" w:themeShade="BF"/>
              </w:rPr>
              <w:t>Name of Training Provider, contact and email address:</w:t>
            </w:r>
          </w:p>
          <w:p w14:paraId="76DA65DB" w14:textId="77777777" w:rsidR="00635FEC" w:rsidRPr="00635FEC" w:rsidRDefault="00635FEC" w:rsidP="00DC1916">
            <w:pPr>
              <w:pStyle w:val="NoSpacing"/>
              <w:rPr>
                <w:rFonts w:cs="Arial"/>
                <w:color w:val="656564" w:themeColor="background2" w:themeShade="BF"/>
              </w:rPr>
            </w:pPr>
          </w:p>
        </w:tc>
        <w:tc>
          <w:tcPr>
            <w:tcW w:w="4881" w:type="dxa"/>
            <w:gridSpan w:val="5"/>
          </w:tcPr>
          <w:p w14:paraId="338278DF" w14:textId="77777777" w:rsidR="00635FEC" w:rsidRPr="00635FEC" w:rsidRDefault="00635FEC" w:rsidP="00DC1916">
            <w:pPr>
              <w:pStyle w:val="NoSpacing"/>
              <w:rPr>
                <w:rFonts w:cs="Arial"/>
                <w:color w:val="656564" w:themeColor="background2" w:themeShade="BF"/>
              </w:rPr>
            </w:pPr>
          </w:p>
        </w:tc>
      </w:tr>
      <w:tr w:rsidR="00635FEC" w:rsidRPr="00635FEC" w14:paraId="3D7EAADB" w14:textId="77777777" w:rsidTr="3BE6AC09">
        <w:tc>
          <w:tcPr>
            <w:tcW w:w="4361" w:type="dxa"/>
          </w:tcPr>
          <w:p w14:paraId="7AA68F3F" w14:textId="726E268B" w:rsidR="00635FEC" w:rsidRPr="00635FEC" w:rsidRDefault="00635FEC" w:rsidP="00DC1916">
            <w:pPr>
              <w:pStyle w:val="NoSpacing"/>
              <w:rPr>
                <w:rFonts w:cs="Arial"/>
                <w:color w:val="656564" w:themeColor="background2" w:themeShade="BF"/>
              </w:rPr>
            </w:pPr>
            <w:permStart w:id="239760468" w:edGrp="everyone" w:colFirst="1" w:colLast="1"/>
            <w:permEnd w:id="1965361478"/>
            <w:r w:rsidRPr="00635FEC">
              <w:rPr>
                <w:rFonts w:cs="Arial"/>
                <w:color w:val="656564" w:themeColor="background2" w:themeShade="BF"/>
              </w:rPr>
              <w:t>Training Start Date</w:t>
            </w:r>
            <w:r w:rsidR="0054790D">
              <w:rPr>
                <w:rFonts w:cs="Arial"/>
                <w:color w:val="656564" w:themeColor="background2" w:themeShade="BF"/>
              </w:rPr>
              <w:t xml:space="preserve"> (applications must be submitted no later than 4 weeks after this date)</w:t>
            </w:r>
            <w:r w:rsidRPr="00635FEC">
              <w:rPr>
                <w:rFonts w:cs="Arial"/>
                <w:color w:val="656564" w:themeColor="background2" w:themeShade="BF"/>
              </w:rPr>
              <w:t>:</w:t>
            </w:r>
          </w:p>
        </w:tc>
        <w:tc>
          <w:tcPr>
            <w:tcW w:w="4881" w:type="dxa"/>
            <w:gridSpan w:val="5"/>
          </w:tcPr>
          <w:p w14:paraId="62D26BCE" w14:textId="77777777" w:rsidR="00635FEC" w:rsidRPr="00635FEC" w:rsidRDefault="00635FEC" w:rsidP="00DC1916">
            <w:pPr>
              <w:pStyle w:val="NoSpacing"/>
              <w:rPr>
                <w:rFonts w:cs="Arial"/>
                <w:color w:val="656564" w:themeColor="background2" w:themeShade="BF"/>
              </w:rPr>
            </w:pPr>
          </w:p>
        </w:tc>
      </w:tr>
      <w:tr w:rsidR="00635FEC" w:rsidRPr="00635FEC" w14:paraId="5C0C8DE3" w14:textId="77777777" w:rsidTr="3BE6AC09">
        <w:tc>
          <w:tcPr>
            <w:tcW w:w="4361" w:type="dxa"/>
            <w:tcBorders>
              <w:bottom w:val="single" w:sz="4" w:space="0" w:color="auto"/>
            </w:tcBorders>
          </w:tcPr>
          <w:p w14:paraId="3F6D786A" w14:textId="77777777" w:rsidR="00635FEC" w:rsidRPr="00635FEC" w:rsidRDefault="00635FEC" w:rsidP="00DC1916">
            <w:pPr>
              <w:pStyle w:val="NoSpacing"/>
              <w:rPr>
                <w:rFonts w:cs="Arial"/>
                <w:color w:val="656564" w:themeColor="background2" w:themeShade="BF"/>
              </w:rPr>
            </w:pPr>
            <w:permStart w:id="1590648393" w:edGrp="everyone" w:colFirst="1" w:colLast="1"/>
            <w:permEnd w:id="239760468"/>
            <w:r w:rsidRPr="00635FEC">
              <w:rPr>
                <w:rFonts w:cs="Arial"/>
                <w:color w:val="656564" w:themeColor="background2" w:themeShade="BF"/>
              </w:rPr>
              <w:t>Hourly pay rate:</w:t>
            </w:r>
          </w:p>
        </w:tc>
        <w:tc>
          <w:tcPr>
            <w:tcW w:w="4881" w:type="dxa"/>
            <w:gridSpan w:val="5"/>
            <w:tcBorders>
              <w:bottom w:val="single" w:sz="4" w:space="0" w:color="auto"/>
            </w:tcBorders>
          </w:tcPr>
          <w:p w14:paraId="65B140B7" w14:textId="77777777" w:rsidR="00635FEC" w:rsidRPr="00635FEC" w:rsidRDefault="00635FEC" w:rsidP="00DC1916">
            <w:pPr>
              <w:pStyle w:val="NoSpacing"/>
              <w:rPr>
                <w:rFonts w:cs="Arial"/>
                <w:color w:val="656564" w:themeColor="background2" w:themeShade="BF"/>
              </w:rPr>
            </w:pPr>
          </w:p>
        </w:tc>
      </w:tr>
      <w:tr w:rsidR="00635FEC" w:rsidRPr="00635FEC" w14:paraId="114DEDEA" w14:textId="77777777" w:rsidTr="3BE6AC09">
        <w:tc>
          <w:tcPr>
            <w:tcW w:w="4361" w:type="dxa"/>
            <w:tcBorders>
              <w:bottom w:val="single" w:sz="4" w:space="0" w:color="auto"/>
            </w:tcBorders>
          </w:tcPr>
          <w:p w14:paraId="2DCA5437" w14:textId="28DAE41D" w:rsidR="00635FEC" w:rsidRPr="00731758" w:rsidRDefault="00635FEC" w:rsidP="00DC1916">
            <w:pPr>
              <w:pStyle w:val="NoSpacing"/>
              <w:rPr>
                <w:rFonts w:cs="Arial"/>
                <w:color w:val="656564" w:themeColor="background2" w:themeShade="BF"/>
              </w:rPr>
            </w:pPr>
            <w:permStart w:id="994707143" w:edGrp="everyone" w:colFirst="1" w:colLast="1"/>
            <w:permEnd w:id="1590648393"/>
            <w:r w:rsidRPr="00635FEC">
              <w:rPr>
                <w:rFonts w:cs="Arial"/>
                <w:color w:val="656564" w:themeColor="background2" w:themeShade="BF"/>
              </w:rPr>
              <w:t>Number of paid hours per week:</w:t>
            </w:r>
          </w:p>
        </w:tc>
        <w:tc>
          <w:tcPr>
            <w:tcW w:w="4881" w:type="dxa"/>
            <w:gridSpan w:val="5"/>
            <w:tcBorders>
              <w:bottom w:val="single" w:sz="4" w:space="0" w:color="auto"/>
            </w:tcBorders>
          </w:tcPr>
          <w:p w14:paraId="460D8FAE" w14:textId="77777777" w:rsidR="00635FEC" w:rsidRPr="00635FEC" w:rsidRDefault="00635FEC" w:rsidP="00DC1916">
            <w:pPr>
              <w:pStyle w:val="NoSpacing"/>
              <w:rPr>
                <w:rFonts w:cs="Arial"/>
                <w:color w:val="656564" w:themeColor="background2" w:themeShade="BF"/>
              </w:rPr>
            </w:pPr>
          </w:p>
        </w:tc>
      </w:tr>
      <w:tr w:rsidR="00635FEC" w:rsidRPr="00635FEC" w14:paraId="5DD0F67E" w14:textId="77777777" w:rsidTr="3BE6AC09">
        <w:trPr>
          <w:trHeight w:val="397"/>
        </w:trPr>
        <w:tc>
          <w:tcPr>
            <w:tcW w:w="6629" w:type="dxa"/>
            <w:gridSpan w:val="2"/>
            <w:vAlign w:val="center"/>
          </w:tcPr>
          <w:p w14:paraId="75ACEC77" w14:textId="77777777" w:rsidR="00635FEC" w:rsidRPr="00635FEC" w:rsidRDefault="00635FEC" w:rsidP="00DC1916">
            <w:pPr>
              <w:pStyle w:val="NoSpacing"/>
              <w:rPr>
                <w:rFonts w:cs="Arial"/>
                <w:color w:val="656564" w:themeColor="background2" w:themeShade="BF"/>
              </w:rPr>
            </w:pPr>
            <w:permStart w:id="2023053540" w:edGrp="everyone" w:colFirst="2" w:colLast="2"/>
            <w:permStart w:id="1871138229" w:edGrp="everyone" w:colFirst="4" w:colLast="4"/>
            <w:permEnd w:id="994707143"/>
            <w:r w:rsidRPr="00635FEC">
              <w:rPr>
                <w:rFonts w:cs="Arial"/>
                <w:color w:val="656564" w:themeColor="background2" w:themeShade="BF"/>
              </w:rPr>
              <w:t>Do the above paid hours include time for study/training?</w:t>
            </w:r>
          </w:p>
        </w:tc>
        <w:tc>
          <w:tcPr>
            <w:tcW w:w="709" w:type="dxa"/>
            <w:vAlign w:val="center"/>
          </w:tcPr>
          <w:p w14:paraId="05F895DC" w14:textId="77777777" w:rsidR="00635FEC" w:rsidRPr="00635FEC" w:rsidRDefault="00635FEC" w:rsidP="00DC1916">
            <w:pPr>
              <w:pStyle w:val="NoSpacing"/>
              <w:jc w:val="center"/>
              <w:rPr>
                <w:rFonts w:cs="Arial"/>
                <w:b/>
                <w:color w:val="656564" w:themeColor="background2" w:themeShade="BF"/>
              </w:rPr>
            </w:pPr>
            <w:r w:rsidRPr="00635FEC">
              <w:rPr>
                <w:rFonts w:cs="Arial"/>
                <w:b/>
                <w:color w:val="656564" w:themeColor="background2" w:themeShade="BF"/>
              </w:rPr>
              <w:t>YES</w:t>
            </w:r>
          </w:p>
        </w:tc>
        <w:tc>
          <w:tcPr>
            <w:tcW w:w="567" w:type="dxa"/>
            <w:vAlign w:val="center"/>
          </w:tcPr>
          <w:p w14:paraId="2C99B984" w14:textId="77777777" w:rsidR="00635FEC" w:rsidRPr="00635FEC" w:rsidRDefault="00635FEC" w:rsidP="00DC1916">
            <w:pPr>
              <w:pStyle w:val="NoSpacing"/>
              <w:jc w:val="center"/>
              <w:rPr>
                <w:rFonts w:cs="Arial"/>
                <w:color w:val="656564" w:themeColor="background2" w:themeShade="BF"/>
              </w:rPr>
            </w:pPr>
          </w:p>
        </w:tc>
        <w:tc>
          <w:tcPr>
            <w:tcW w:w="708" w:type="dxa"/>
            <w:vAlign w:val="center"/>
          </w:tcPr>
          <w:p w14:paraId="206ED752" w14:textId="77777777" w:rsidR="00635FEC" w:rsidRPr="00635FEC" w:rsidRDefault="00635FEC" w:rsidP="00DC1916">
            <w:pPr>
              <w:pStyle w:val="NoSpacing"/>
              <w:jc w:val="center"/>
              <w:rPr>
                <w:rFonts w:cs="Arial"/>
                <w:b/>
                <w:color w:val="656564" w:themeColor="background2" w:themeShade="BF"/>
              </w:rPr>
            </w:pPr>
            <w:r w:rsidRPr="00635FEC">
              <w:rPr>
                <w:rFonts w:cs="Arial"/>
                <w:b/>
                <w:color w:val="656564" w:themeColor="background2" w:themeShade="BF"/>
              </w:rPr>
              <w:t>NO</w:t>
            </w:r>
          </w:p>
        </w:tc>
        <w:tc>
          <w:tcPr>
            <w:tcW w:w="629" w:type="dxa"/>
            <w:vAlign w:val="center"/>
          </w:tcPr>
          <w:p w14:paraId="57471A83" w14:textId="77777777" w:rsidR="00635FEC" w:rsidRPr="00635FEC" w:rsidRDefault="00635FEC" w:rsidP="00DC1916">
            <w:pPr>
              <w:pStyle w:val="NoSpacing"/>
              <w:jc w:val="center"/>
              <w:rPr>
                <w:rFonts w:cs="Arial"/>
                <w:color w:val="656564" w:themeColor="background2" w:themeShade="BF"/>
              </w:rPr>
            </w:pPr>
          </w:p>
        </w:tc>
      </w:tr>
      <w:permEnd w:id="2023053540"/>
      <w:permEnd w:id="1871138229"/>
      <w:tr w:rsidR="00635FEC" w:rsidRPr="00635FEC" w14:paraId="28833B03" w14:textId="77777777" w:rsidTr="3BE6AC09">
        <w:trPr>
          <w:trHeight w:val="333"/>
        </w:trPr>
        <w:tc>
          <w:tcPr>
            <w:tcW w:w="9242" w:type="dxa"/>
            <w:gridSpan w:val="6"/>
          </w:tcPr>
          <w:p w14:paraId="348D36FC" w14:textId="17B37BFB" w:rsidR="00635FEC" w:rsidRPr="00635FEC" w:rsidRDefault="00635FEC" w:rsidP="00DC1916">
            <w:pPr>
              <w:pStyle w:val="NoSpacing"/>
              <w:rPr>
                <w:rFonts w:cs="Arial"/>
                <w:color w:val="656564" w:themeColor="background2" w:themeShade="BF"/>
              </w:rPr>
            </w:pPr>
            <w:r w:rsidRPr="3BE6AC09">
              <w:rPr>
                <w:rFonts w:cs="Arial"/>
                <w:color w:val="656564" w:themeColor="background2" w:themeShade="BF"/>
              </w:rPr>
              <w:t xml:space="preserve">Is the above-named Apprentice: </w:t>
            </w:r>
          </w:p>
        </w:tc>
      </w:tr>
      <w:tr w:rsidR="00635FEC" w:rsidRPr="00635FEC" w14:paraId="17EB8425" w14:textId="77777777" w:rsidTr="3BE6AC09">
        <w:trPr>
          <w:trHeight w:val="397"/>
        </w:trPr>
        <w:tc>
          <w:tcPr>
            <w:tcW w:w="6629" w:type="dxa"/>
            <w:gridSpan w:val="2"/>
            <w:vAlign w:val="center"/>
          </w:tcPr>
          <w:p w14:paraId="4D7BB748" w14:textId="5B2896BB" w:rsidR="00635FEC" w:rsidRPr="00635FEC" w:rsidRDefault="00635FEC" w:rsidP="00635FEC">
            <w:pPr>
              <w:pStyle w:val="NoSpacing"/>
              <w:numPr>
                <w:ilvl w:val="0"/>
                <w:numId w:val="5"/>
              </w:numPr>
              <w:ind w:left="426"/>
              <w:rPr>
                <w:rFonts w:cs="Arial"/>
                <w:color w:val="656564" w:themeColor="background2" w:themeShade="BF"/>
              </w:rPr>
            </w:pPr>
            <w:permStart w:id="823551417" w:edGrp="everyone" w:colFirst="2" w:colLast="2"/>
            <w:permStart w:id="1884118521" w:edGrp="everyone" w:colFirst="4" w:colLast="4"/>
            <w:r w:rsidRPr="00635FEC">
              <w:rPr>
                <w:rFonts w:cs="Arial"/>
                <w:color w:val="656564" w:themeColor="background2" w:themeShade="BF"/>
              </w:rPr>
              <w:t xml:space="preserve">a new employee? </w:t>
            </w:r>
            <w:r w:rsidRPr="3BE6AC09">
              <w:rPr>
                <w:rFonts w:cs="Arial"/>
                <w:i/>
                <w:iCs/>
                <w:color w:val="656564" w:themeColor="background2" w:themeShade="BF"/>
              </w:rPr>
              <w:t>(Hired within 12 months of learning start date)</w:t>
            </w:r>
          </w:p>
        </w:tc>
        <w:tc>
          <w:tcPr>
            <w:tcW w:w="709" w:type="dxa"/>
            <w:vAlign w:val="center"/>
          </w:tcPr>
          <w:p w14:paraId="1E333327" w14:textId="77777777" w:rsidR="00635FEC" w:rsidRPr="00635FEC" w:rsidRDefault="00635FEC" w:rsidP="00DC1916">
            <w:pPr>
              <w:pStyle w:val="NoSpacing"/>
              <w:jc w:val="center"/>
              <w:rPr>
                <w:rFonts w:cs="Arial"/>
                <w:b/>
                <w:color w:val="656564" w:themeColor="background2" w:themeShade="BF"/>
              </w:rPr>
            </w:pPr>
            <w:r w:rsidRPr="00635FEC">
              <w:rPr>
                <w:rFonts w:cs="Arial"/>
                <w:b/>
                <w:color w:val="656564" w:themeColor="background2" w:themeShade="BF"/>
              </w:rPr>
              <w:t>YES</w:t>
            </w:r>
          </w:p>
        </w:tc>
        <w:tc>
          <w:tcPr>
            <w:tcW w:w="567" w:type="dxa"/>
            <w:tcBorders>
              <w:bottom w:val="single" w:sz="4" w:space="0" w:color="auto"/>
            </w:tcBorders>
            <w:vAlign w:val="center"/>
          </w:tcPr>
          <w:p w14:paraId="2D3E2B85" w14:textId="77777777" w:rsidR="00635FEC" w:rsidRPr="00635FEC" w:rsidRDefault="00635FEC" w:rsidP="00DC1916">
            <w:pPr>
              <w:pStyle w:val="NoSpacing"/>
              <w:jc w:val="center"/>
              <w:rPr>
                <w:rFonts w:cs="Arial"/>
                <w:color w:val="656564" w:themeColor="background2" w:themeShade="BF"/>
              </w:rPr>
            </w:pPr>
          </w:p>
        </w:tc>
        <w:tc>
          <w:tcPr>
            <w:tcW w:w="708" w:type="dxa"/>
            <w:vAlign w:val="center"/>
          </w:tcPr>
          <w:p w14:paraId="45186AAD" w14:textId="77777777" w:rsidR="00635FEC" w:rsidRPr="00635FEC" w:rsidRDefault="00635FEC" w:rsidP="00DC1916">
            <w:pPr>
              <w:pStyle w:val="NoSpacing"/>
              <w:jc w:val="center"/>
              <w:rPr>
                <w:rFonts w:cs="Arial"/>
                <w:b/>
                <w:color w:val="656564" w:themeColor="background2" w:themeShade="BF"/>
              </w:rPr>
            </w:pPr>
            <w:r w:rsidRPr="00635FEC">
              <w:rPr>
                <w:rFonts w:cs="Arial"/>
                <w:b/>
                <w:color w:val="656564" w:themeColor="background2" w:themeShade="BF"/>
              </w:rPr>
              <w:t>NO</w:t>
            </w:r>
          </w:p>
        </w:tc>
        <w:tc>
          <w:tcPr>
            <w:tcW w:w="629" w:type="dxa"/>
            <w:vAlign w:val="center"/>
          </w:tcPr>
          <w:p w14:paraId="54C15520" w14:textId="77777777" w:rsidR="00635FEC" w:rsidRPr="00635FEC" w:rsidRDefault="00635FEC" w:rsidP="00DC1916">
            <w:pPr>
              <w:pStyle w:val="NoSpacing"/>
              <w:jc w:val="center"/>
              <w:rPr>
                <w:rFonts w:cs="Arial"/>
                <w:color w:val="656564" w:themeColor="background2" w:themeShade="BF"/>
              </w:rPr>
            </w:pPr>
          </w:p>
        </w:tc>
      </w:tr>
      <w:tr w:rsidR="00635FEC" w:rsidRPr="00635FEC" w14:paraId="27639515" w14:textId="77777777" w:rsidTr="3BE6AC09">
        <w:trPr>
          <w:trHeight w:val="397"/>
        </w:trPr>
        <w:tc>
          <w:tcPr>
            <w:tcW w:w="6629" w:type="dxa"/>
            <w:gridSpan w:val="2"/>
            <w:vAlign w:val="center"/>
          </w:tcPr>
          <w:p w14:paraId="413938E9" w14:textId="77777777" w:rsidR="00635FEC" w:rsidRPr="00635FEC" w:rsidRDefault="00635FEC" w:rsidP="00635FEC">
            <w:pPr>
              <w:pStyle w:val="NoSpacing"/>
              <w:numPr>
                <w:ilvl w:val="0"/>
                <w:numId w:val="5"/>
              </w:numPr>
              <w:ind w:left="426"/>
              <w:rPr>
                <w:rFonts w:cs="Arial"/>
                <w:color w:val="656564" w:themeColor="background2" w:themeShade="BF"/>
              </w:rPr>
            </w:pPr>
            <w:permStart w:id="1363542934" w:edGrp="everyone" w:colFirst="2" w:colLast="2"/>
            <w:permStart w:id="1919953595" w:edGrp="everyone" w:colFirst="4" w:colLast="4"/>
            <w:permEnd w:id="823551417"/>
            <w:permEnd w:id="1884118521"/>
            <w:r w:rsidRPr="00635FEC">
              <w:rPr>
                <w:rFonts w:cs="Arial"/>
                <w:color w:val="656564" w:themeColor="background2" w:themeShade="BF"/>
              </w:rPr>
              <w:t>an existing employee (</w:t>
            </w:r>
            <w:r w:rsidRPr="00635FEC">
              <w:rPr>
                <w:rFonts w:cs="Arial"/>
                <w:i/>
                <w:color w:val="656564" w:themeColor="background2" w:themeShade="BF"/>
              </w:rPr>
              <w:t>starting a new apprenticeship)</w:t>
            </w:r>
          </w:p>
        </w:tc>
        <w:tc>
          <w:tcPr>
            <w:tcW w:w="709" w:type="dxa"/>
            <w:vAlign w:val="center"/>
          </w:tcPr>
          <w:p w14:paraId="4B4928B2" w14:textId="77777777" w:rsidR="00635FEC" w:rsidRPr="00635FEC" w:rsidRDefault="00635FEC" w:rsidP="00DC1916">
            <w:pPr>
              <w:pStyle w:val="NoSpacing"/>
              <w:jc w:val="center"/>
              <w:rPr>
                <w:rFonts w:cs="Arial"/>
                <w:b/>
                <w:color w:val="656564" w:themeColor="background2" w:themeShade="BF"/>
              </w:rPr>
            </w:pPr>
            <w:r w:rsidRPr="00635FEC">
              <w:rPr>
                <w:rFonts w:cs="Arial"/>
                <w:b/>
                <w:color w:val="656564" w:themeColor="background2" w:themeShade="BF"/>
              </w:rPr>
              <w:t>YES</w:t>
            </w:r>
          </w:p>
        </w:tc>
        <w:tc>
          <w:tcPr>
            <w:tcW w:w="567" w:type="dxa"/>
            <w:tcBorders>
              <w:bottom w:val="single" w:sz="4" w:space="0" w:color="auto"/>
            </w:tcBorders>
            <w:vAlign w:val="center"/>
          </w:tcPr>
          <w:p w14:paraId="50AB1DA3" w14:textId="77777777" w:rsidR="00635FEC" w:rsidRPr="00635FEC" w:rsidRDefault="00635FEC" w:rsidP="00DC1916">
            <w:pPr>
              <w:pStyle w:val="NoSpacing"/>
              <w:jc w:val="center"/>
              <w:rPr>
                <w:rFonts w:cs="Arial"/>
                <w:color w:val="656564" w:themeColor="background2" w:themeShade="BF"/>
              </w:rPr>
            </w:pPr>
          </w:p>
        </w:tc>
        <w:tc>
          <w:tcPr>
            <w:tcW w:w="708" w:type="dxa"/>
            <w:vAlign w:val="center"/>
          </w:tcPr>
          <w:p w14:paraId="4F9CE269" w14:textId="77777777" w:rsidR="00635FEC" w:rsidRPr="00635FEC" w:rsidRDefault="00635FEC" w:rsidP="00DC1916">
            <w:pPr>
              <w:pStyle w:val="NoSpacing"/>
              <w:jc w:val="center"/>
              <w:rPr>
                <w:rFonts w:cs="Arial"/>
                <w:b/>
                <w:color w:val="656564" w:themeColor="background2" w:themeShade="BF"/>
              </w:rPr>
            </w:pPr>
            <w:r w:rsidRPr="00635FEC">
              <w:rPr>
                <w:rFonts w:cs="Arial"/>
                <w:b/>
                <w:color w:val="656564" w:themeColor="background2" w:themeShade="BF"/>
              </w:rPr>
              <w:t>NO</w:t>
            </w:r>
          </w:p>
        </w:tc>
        <w:tc>
          <w:tcPr>
            <w:tcW w:w="629" w:type="dxa"/>
            <w:vAlign w:val="center"/>
          </w:tcPr>
          <w:p w14:paraId="50A6BB12" w14:textId="77777777" w:rsidR="00635FEC" w:rsidRPr="00635FEC" w:rsidRDefault="00635FEC" w:rsidP="00DC1916">
            <w:pPr>
              <w:pStyle w:val="NoSpacing"/>
              <w:jc w:val="center"/>
              <w:rPr>
                <w:rFonts w:cs="Arial"/>
                <w:color w:val="656564" w:themeColor="background2" w:themeShade="BF"/>
              </w:rPr>
            </w:pPr>
          </w:p>
        </w:tc>
      </w:tr>
      <w:tr w:rsidR="00635FEC" w:rsidRPr="00635FEC" w14:paraId="10F5473F" w14:textId="77777777" w:rsidTr="3BE6AC09">
        <w:trPr>
          <w:trHeight w:val="397"/>
        </w:trPr>
        <w:tc>
          <w:tcPr>
            <w:tcW w:w="6629" w:type="dxa"/>
            <w:gridSpan w:val="2"/>
            <w:vAlign w:val="center"/>
          </w:tcPr>
          <w:p w14:paraId="21BEBF9E" w14:textId="62CDA314" w:rsidR="00635FEC" w:rsidRPr="00474A60" w:rsidRDefault="00635FEC" w:rsidP="00DC1916">
            <w:pPr>
              <w:pStyle w:val="NoSpacing"/>
              <w:numPr>
                <w:ilvl w:val="0"/>
                <w:numId w:val="5"/>
              </w:numPr>
              <w:ind w:left="426"/>
              <w:rPr>
                <w:rFonts w:cs="Arial"/>
                <w:color w:val="656564" w:themeColor="background2" w:themeShade="BF"/>
              </w:rPr>
            </w:pPr>
            <w:permStart w:id="2062878055" w:edGrp="everyone" w:colFirst="2" w:colLast="2"/>
            <w:permStart w:id="1134776243" w:edGrp="everyone" w:colFirst="4" w:colLast="4"/>
            <w:permEnd w:id="1363542934"/>
            <w:permEnd w:id="1919953595"/>
            <w:r w:rsidRPr="00635FEC">
              <w:rPr>
                <w:rFonts w:cs="Arial"/>
                <w:color w:val="656564" w:themeColor="background2" w:themeShade="BF"/>
              </w:rPr>
              <w:t>an existing employee (</w:t>
            </w:r>
            <w:r w:rsidRPr="00635FEC">
              <w:rPr>
                <w:rFonts w:cs="Arial"/>
                <w:i/>
                <w:color w:val="656564" w:themeColor="background2" w:themeShade="BF"/>
              </w:rPr>
              <w:t xml:space="preserve">progressing to a higher level of apprenticeship) </w:t>
            </w:r>
          </w:p>
        </w:tc>
        <w:tc>
          <w:tcPr>
            <w:tcW w:w="709" w:type="dxa"/>
            <w:vAlign w:val="center"/>
          </w:tcPr>
          <w:p w14:paraId="2DC9DF60" w14:textId="77777777" w:rsidR="00635FEC" w:rsidRPr="00635FEC" w:rsidRDefault="00635FEC" w:rsidP="00DC1916">
            <w:pPr>
              <w:pStyle w:val="NoSpacing"/>
              <w:jc w:val="center"/>
              <w:rPr>
                <w:rFonts w:cs="Arial"/>
                <w:b/>
                <w:color w:val="656564" w:themeColor="background2" w:themeShade="BF"/>
              </w:rPr>
            </w:pPr>
            <w:r w:rsidRPr="00635FEC">
              <w:rPr>
                <w:rFonts w:cs="Arial"/>
                <w:b/>
                <w:color w:val="656564" w:themeColor="background2" w:themeShade="BF"/>
              </w:rPr>
              <w:t>YES</w:t>
            </w:r>
          </w:p>
        </w:tc>
        <w:tc>
          <w:tcPr>
            <w:tcW w:w="567" w:type="dxa"/>
            <w:tcBorders>
              <w:bottom w:val="single" w:sz="4" w:space="0" w:color="auto"/>
            </w:tcBorders>
            <w:vAlign w:val="center"/>
          </w:tcPr>
          <w:p w14:paraId="348B4197" w14:textId="77777777" w:rsidR="00635FEC" w:rsidRPr="00635FEC" w:rsidRDefault="00635FEC" w:rsidP="00DC1916">
            <w:pPr>
              <w:pStyle w:val="NoSpacing"/>
              <w:jc w:val="center"/>
              <w:rPr>
                <w:rFonts w:cs="Arial"/>
                <w:color w:val="656564" w:themeColor="background2" w:themeShade="BF"/>
              </w:rPr>
            </w:pPr>
          </w:p>
        </w:tc>
        <w:tc>
          <w:tcPr>
            <w:tcW w:w="708" w:type="dxa"/>
            <w:vAlign w:val="center"/>
          </w:tcPr>
          <w:p w14:paraId="5D5FFDEB" w14:textId="77777777" w:rsidR="00635FEC" w:rsidRPr="00635FEC" w:rsidRDefault="00635FEC" w:rsidP="00DC1916">
            <w:pPr>
              <w:pStyle w:val="NoSpacing"/>
              <w:jc w:val="center"/>
              <w:rPr>
                <w:rFonts w:cs="Arial"/>
                <w:b/>
                <w:color w:val="656564" w:themeColor="background2" w:themeShade="BF"/>
              </w:rPr>
            </w:pPr>
            <w:r w:rsidRPr="00635FEC">
              <w:rPr>
                <w:rFonts w:cs="Arial"/>
                <w:b/>
                <w:color w:val="656564" w:themeColor="background2" w:themeShade="BF"/>
              </w:rPr>
              <w:t>NO</w:t>
            </w:r>
          </w:p>
        </w:tc>
        <w:tc>
          <w:tcPr>
            <w:tcW w:w="629" w:type="dxa"/>
            <w:vAlign w:val="center"/>
          </w:tcPr>
          <w:p w14:paraId="469D05D3" w14:textId="77777777" w:rsidR="00635FEC" w:rsidRPr="00635FEC" w:rsidRDefault="00635FEC" w:rsidP="00DC1916">
            <w:pPr>
              <w:pStyle w:val="NoSpacing"/>
              <w:jc w:val="center"/>
              <w:rPr>
                <w:rFonts w:cs="Arial"/>
                <w:color w:val="656564" w:themeColor="background2" w:themeShade="BF"/>
              </w:rPr>
            </w:pPr>
          </w:p>
        </w:tc>
      </w:tr>
      <w:tr w:rsidR="00635FEC" w:rsidRPr="00635FEC" w14:paraId="498510EB" w14:textId="77777777" w:rsidTr="3BE6AC09">
        <w:trPr>
          <w:trHeight w:val="397"/>
        </w:trPr>
        <w:tc>
          <w:tcPr>
            <w:tcW w:w="6629" w:type="dxa"/>
            <w:gridSpan w:val="2"/>
            <w:vAlign w:val="center"/>
          </w:tcPr>
          <w:p w14:paraId="2CBAFC54" w14:textId="77777777" w:rsidR="00635FEC" w:rsidRPr="00635FEC" w:rsidRDefault="00635FEC" w:rsidP="00635FEC">
            <w:pPr>
              <w:pStyle w:val="NoSpacing"/>
              <w:numPr>
                <w:ilvl w:val="0"/>
                <w:numId w:val="5"/>
              </w:numPr>
              <w:ind w:left="426"/>
              <w:rPr>
                <w:rFonts w:cs="Arial"/>
                <w:color w:val="656564" w:themeColor="background2" w:themeShade="BF"/>
              </w:rPr>
            </w:pPr>
            <w:permStart w:id="445740987" w:edGrp="everyone" w:colFirst="2" w:colLast="2"/>
            <w:permStart w:id="190995308" w:edGrp="everyone" w:colFirst="4" w:colLast="4"/>
            <w:permEnd w:id="2062878055"/>
            <w:permEnd w:id="1134776243"/>
            <w:r w:rsidRPr="00635FEC">
              <w:rPr>
                <w:rFonts w:cs="Arial"/>
                <w:color w:val="656564" w:themeColor="background2" w:themeShade="BF"/>
              </w:rPr>
              <w:t>have an Education, Health &amp; Care Plan</w:t>
            </w:r>
          </w:p>
        </w:tc>
        <w:tc>
          <w:tcPr>
            <w:tcW w:w="709" w:type="dxa"/>
            <w:vAlign w:val="center"/>
          </w:tcPr>
          <w:p w14:paraId="1C6EDE16" w14:textId="77777777" w:rsidR="00635FEC" w:rsidRPr="00635FEC" w:rsidRDefault="00635FEC" w:rsidP="00DC1916">
            <w:pPr>
              <w:pStyle w:val="NoSpacing"/>
              <w:jc w:val="center"/>
              <w:rPr>
                <w:rFonts w:cs="Arial"/>
                <w:b/>
                <w:color w:val="656564" w:themeColor="background2" w:themeShade="BF"/>
              </w:rPr>
            </w:pPr>
            <w:r w:rsidRPr="00635FEC">
              <w:rPr>
                <w:rFonts w:cs="Arial"/>
                <w:b/>
                <w:color w:val="656564" w:themeColor="background2" w:themeShade="BF"/>
              </w:rPr>
              <w:t>YES</w:t>
            </w:r>
          </w:p>
        </w:tc>
        <w:tc>
          <w:tcPr>
            <w:tcW w:w="567" w:type="dxa"/>
            <w:tcBorders>
              <w:top w:val="single" w:sz="4" w:space="0" w:color="auto"/>
            </w:tcBorders>
            <w:vAlign w:val="center"/>
          </w:tcPr>
          <w:p w14:paraId="644AB4FA" w14:textId="77777777" w:rsidR="00635FEC" w:rsidRPr="00635FEC" w:rsidRDefault="00635FEC" w:rsidP="00DC1916">
            <w:pPr>
              <w:pStyle w:val="NoSpacing"/>
              <w:jc w:val="center"/>
              <w:rPr>
                <w:rFonts w:cs="Arial"/>
                <w:color w:val="656564" w:themeColor="background2" w:themeShade="BF"/>
              </w:rPr>
            </w:pPr>
          </w:p>
        </w:tc>
        <w:tc>
          <w:tcPr>
            <w:tcW w:w="708" w:type="dxa"/>
            <w:vAlign w:val="center"/>
          </w:tcPr>
          <w:p w14:paraId="210DC37F" w14:textId="77777777" w:rsidR="00635FEC" w:rsidRPr="00635FEC" w:rsidRDefault="00635FEC" w:rsidP="00DC1916">
            <w:pPr>
              <w:pStyle w:val="NoSpacing"/>
              <w:jc w:val="center"/>
              <w:rPr>
                <w:rFonts w:cs="Arial"/>
                <w:b/>
                <w:color w:val="656564" w:themeColor="background2" w:themeShade="BF"/>
              </w:rPr>
            </w:pPr>
            <w:r w:rsidRPr="00635FEC">
              <w:rPr>
                <w:rFonts w:cs="Arial"/>
                <w:b/>
                <w:color w:val="656564" w:themeColor="background2" w:themeShade="BF"/>
              </w:rPr>
              <w:t>NO</w:t>
            </w:r>
          </w:p>
        </w:tc>
        <w:tc>
          <w:tcPr>
            <w:tcW w:w="629" w:type="dxa"/>
            <w:vAlign w:val="center"/>
          </w:tcPr>
          <w:p w14:paraId="2811AF76" w14:textId="77777777" w:rsidR="00635FEC" w:rsidRPr="00635FEC" w:rsidRDefault="00635FEC" w:rsidP="00DC1916">
            <w:pPr>
              <w:pStyle w:val="NoSpacing"/>
              <w:jc w:val="center"/>
              <w:rPr>
                <w:rFonts w:cs="Arial"/>
                <w:color w:val="656564" w:themeColor="background2" w:themeShade="BF"/>
              </w:rPr>
            </w:pPr>
          </w:p>
        </w:tc>
      </w:tr>
      <w:permEnd w:id="445740987"/>
      <w:permEnd w:id="190995308"/>
    </w:tbl>
    <w:p w14:paraId="42CC9B56" w14:textId="77777777" w:rsidR="00635FEC" w:rsidRPr="00635FEC" w:rsidRDefault="00635FEC" w:rsidP="00635FEC">
      <w:pPr>
        <w:rPr>
          <w:rFonts w:ascii="Arial" w:hAnsi="Arial" w:cs="Arial"/>
          <w:color w:val="656564" w:themeColor="background2" w:themeShade="BF"/>
          <w:sz w:val="23"/>
          <w:szCs w:val="23"/>
        </w:rPr>
      </w:pPr>
    </w:p>
    <w:p w14:paraId="3E6FFC0C" w14:textId="77777777" w:rsidR="00635FEC" w:rsidRPr="00635FEC" w:rsidRDefault="00635FEC" w:rsidP="00635FEC">
      <w:pPr>
        <w:rPr>
          <w:rFonts w:ascii="Arial" w:hAnsi="Arial" w:cs="Arial"/>
          <w:color w:val="656564" w:themeColor="background2" w:themeShade="BF"/>
          <w:sz w:val="23"/>
          <w:szCs w:val="23"/>
        </w:rPr>
      </w:pPr>
    </w:p>
    <w:tbl>
      <w:tblPr>
        <w:tblStyle w:val="TableGrid"/>
        <w:tblW w:w="9242" w:type="dxa"/>
        <w:tblLayout w:type="fixed"/>
        <w:tblLook w:val="04A0" w:firstRow="1" w:lastRow="0" w:firstColumn="1" w:lastColumn="0" w:noHBand="0" w:noVBand="1"/>
      </w:tblPr>
      <w:tblGrid>
        <w:gridCol w:w="4361"/>
        <w:gridCol w:w="2268"/>
        <w:gridCol w:w="709"/>
        <w:gridCol w:w="567"/>
        <w:gridCol w:w="708"/>
        <w:gridCol w:w="629"/>
      </w:tblGrid>
      <w:tr w:rsidR="00635FEC" w:rsidRPr="00635FEC" w14:paraId="528805C2" w14:textId="77777777" w:rsidTr="3BE6AC09">
        <w:tc>
          <w:tcPr>
            <w:tcW w:w="9242" w:type="dxa"/>
            <w:gridSpan w:val="6"/>
            <w:shd w:val="clear" w:color="auto" w:fill="E7E7E6" w:themeFill="background2" w:themeFillTint="33"/>
          </w:tcPr>
          <w:p w14:paraId="69252EF9" w14:textId="77777777" w:rsidR="00635FEC" w:rsidRPr="00635FEC" w:rsidRDefault="00635FEC" w:rsidP="00DC1916">
            <w:pPr>
              <w:pStyle w:val="NoSpacing"/>
              <w:rPr>
                <w:rFonts w:cs="Arial"/>
                <w:b/>
                <w:color w:val="656564" w:themeColor="background2" w:themeShade="BF"/>
                <w:sz w:val="23"/>
                <w:szCs w:val="23"/>
              </w:rPr>
            </w:pPr>
            <w:r w:rsidRPr="00635FEC">
              <w:rPr>
                <w:rFonts w:cs="Arial"/>
                <w:b/>
                <w:color w:val="656564" w:themeColor="background2" w:themeShade="BF"/>
                <w:sz w:val="23"/>
                <w:szCs w:val="23"/>
              </w:rPr>
              <w:t>Apprentice 2 Details:</w:t>
            </w:r>
          </w:p>
        </w:tc>
      </w:tr>
      <w:tr w:rsidR="00635FEC" w:rsidRPr="00635FEC" w14:paraId="79C0A277" w14:textId="77777777" w:rsidTr="3BE6AC09">
        <w:tc>
          <w:tcPr>
            <w:tcW w:w="4361" w:type="dxa"/>
          </w:tcPr>
          <w:p w14:paraId="4751D49E" w14:textId="77777777" w:rsidR="00635FEC" w:rsidRPr="00635FEC" w:rsidRDefault="00635FEC" w:rsidP="00DC1916">
            <w:pPr>
              <w:pStyle w:val="NoSpacing"/>
              <w:rPr>
                <w:rFonts w:cs="Arial"/>
                <w:color w:val="656564" w:themeColor="background2" w:themeShade="BF"/>
              </w:rPr>
            </w:pPr>
            <w:permStart w:id="28200714" w:edGrp="everyone" w:colFirst="1" w:colLast="1"/>
            <w:r w:rsidRPr="00635FEC">
              <w:rPr>
                <w:rFonts w:cs="Arial"/>
                <w:color w:val="656564" w:themeColor="background2" w:themeShade="BF"/>
              </w:rPr>
              <w:t>Name:</w:t>
            </w:r>
          </w:p>
        </w:tc>
        <w:tc>
          <w:tcPr>
            <w:tcW w:w="4881" w:type="dxa"/>
            <w:gridSpan w:val="5"/>
          </w:tcPr>
          <w:p w14:paraId="295695E1" w14:textId="77777777" w:rsidR="00635FEC" w:rsidRPr="00635FEC" w:rsidRDefault="00635FEC" w:rsidP="00DC1916">
            <w:pPr>
              <w:pStyle w:val="NoSpacing"/>
              <w:rPr>
                <w:rFonts w:cs="Arial"/>
                <w:color w:val="656564" w:themeColor="background2" w:themeShade="BF"/>
              </w:rPr>
            </w:pPr>
          </w:p>
        </w:tc>
      </w:tr>
      <w:tr w:rsidR="00635FEC" w:rsidRPr="00635FEC" w14:paraId="1D5BDCD8" w14:textId="77777777" w:rsidTr="3BE6AC09">
        <w:tc>
          <w:tcPr>
            <w:tcW w:w="4361" w:type="dxa"/>
          </w:tcPr>
          <w:p w14:paraId="6E25A53D" w14:textId="77777777" w:rsidR="00635FEC" w:rsidRPr="00635FEC" w:rsidRDefault="00635FEC" w:rsidP="00DC1916">
            <w:pPr>
              <w:pStyle w:val="NoSpacing"/>
              <w:rPr>
                <w:rFonts w:cs="Arial"/>
                <w:color w:val="656564" w:themeColor="background2" w:themeShade="BF"/>
              </w:rPr>
            </w:pPr>
            <w:permStart w:id="254218264" w:edGrp="everyone" w:colFirst="1" w:colLast="1"/>
            <w:permEnd w:id="28200714"/>
            <w:r w:rsidRPr="00635FEC">
              <w:rPr>
                <w:rFonts w:cs="Arial"/>
                <w:color w:val="656564" w:themeColor="background2" w:themeShade="BF"/>
              </w:rPr>
              <w:t>Date of Birth:</w:t>
            </w:r>
          </w:p>
        </w:tc>
        <w:tc>
          <w:tcPr>
            <w:tcW w:w="4881" w:type="dxa"/>
            <w:gridSpan w:val="5"/>
          </w:tcPr>
          <w:p w14:paraId="354118A9" w14:textId="77777777" w:rsidR="00635FEC" w:rsidRPr="00635FEC" w:rsidRDefault="00635FEC" w:rsidP="00DC1916">
            <w:pPr>
              <w:pStyle w:val="NoSpacing"/>
              <w:rPr>
                <w:rFonts w:cs="Arial"/>
                <w:color w:val="656564" w:themeColor="background2" w:themeShade="BF"/>
              </w:rPr>
            </w:pPr>
          </w:p>
        </w:tc>
      </w:tr>
      <w:tr w:rsidR="00635FEC" w:rsidRPr="00635FEC" w14:paraId="03207F11" w14:textId="77777777" w:rsidTr="3BE6AC09">
        <w:tc>
          <w:tcPr>
            <w:tcW w:w="4361" w:type="dxa"/>
          </w:tcPr>
          <w:p w14:paraId="68340EF3" w14:textId="77777777" w:rsidR="00635FEC" w:rsidRPr="00635FEC" w:rsidRDefault="00635FEC" w:rsidP="00DC1916">
            <w:pPr>
              <w:pStyle w:val="NoSpacing"/>
              <w:rPr>
                <w:rFonts w:cs="Arial"/>
                <w:color w:val="656564" w:themeColor="background2" w:themeShade="BF"/>
              </w:rPr>
            </w:pPr>
            <w:permStart w:id="1102316722" w:edGrp="everyone" w:colFirst="1" w:colLast="1"/>
            <w:permEnd w:id="254218264"/>
            <w:r w:rsidRPr="00635FEC">
              <w:rPr>
                <w:rFonts w:cs="Arial"/>
                <w:color w:val="656564" w:themeColor="background2" w:themeShade="BF"/>
              </w:rPr>
              <w:t>Apprentices’ Home Post Code:</w:t>
            </w:r>
          </w:p>
        </w:tc>
        <w:tc>
          <w:tcPr>
            <w:tcW w:w="4881" w:type="dxa"/>
            <w:gridSpan w:val="5"/>
          </w:tcPr>
          <w:p w14:paraId="302E813B" w14:textId="77777777" w:rsidR="00635FEC" w:rsidRPr="00635FEC" w:rsidRDefault="00635FEC" w:rsidP="00DC1916">
            <w:pPr>
              <w:pStyle w:val="NoSpacing"/>
              <w:rPr>
                <w:rFonts w:cs="Arial"/>
                <w:color w:val="656564" w:themeColor="background2" w:themeShade="BF"/>
              </w:rPr>
            </w:pPr>
          </w:p>
        </w:tc>
      </w:tr>
      <w:tr w:rsidR="00635FEC" w:rsidRPr="00635FEC" w14:paraId="432530CF" w14:textId="77777777" w:rsidTr="3BE6AC09">
        <w:tc>
          <w:tcPr>
            <w:tcW w:w="4361" w:type="dxa"/>
          </w:tcPr>
          <w:p w14:paraId="10B75F5C" w14:textId="77777777" w:rsidR="00635FEC" w:rsidRPr="00635FEC" w:rsidRDefault="00635FEC" w:rsidP="00DC1916">
            <w:pPr>
              <w:pStyle w:val="NoSpacing"/>
              <w:rPr>
                <w:rFonts w:cs="Arial"/>
                <w:color w:val="656564" w:themeColor="background2" w:themeShade="BF"/>
              </w:rPr>
            </w:pPr>
            <w:permStart w:id="592404863" w:edGrp="everyone" w:colFirst="1" w:colLast="1"/>
            <w:permEnd w:id="1102316722"/>
            <w:r w:rsidRPr="00635FEC">
              <w:rPr>
                <w:rFonts w:cs="Arial"/>
                <w:color w:val="656564" w:themeColor="background2" w:themeShade="BF"/>
              </w:rPr>
              <w:t>Gender:</w:t>
            </w:r>
          </w:p>
        </w:tc>
        <w:tc>
          <w:tcPr>
            <w:tcW w:w="4881" w:type="dxa"/>
            <w:gridSpan w:val="5"/>
          </w:tcPr>
          <w:p w14:paraId="65D1F808" w14:textId="77777777" w:rsidR="00635FEC" w:rsidRPr="00635FEC" w:rsidRDefault="00635FEC" w:rsidP="00DC1916">
            <w:pPr>
              <w:pStyle w:val="NoSpacing"/>
              <w:rPr>
                <w:rFonts w:cs="Arial"/>
                <w:color w:val="656564" w:themeColor="background2" w:themeShade="BF"/>
              </w:rPr>
            </w:pPr>
          </w:p>
        </w:tc>
      </w:tr>
      <w:tr w:rsidR="00635FEC" w:rsidRPr="00635FEC" w14:paraId="7B079BF9" w14:textId="77777777" w:rsidTr="3BE6AC09">
        <w:tc>
          <w:tcPr>
            <w:tcW w:w="4361" w:type="dxa"/>
          </w:tcPr>
          <w:p w14:paraId="04CE503E" w14:textId="77777777" w:rsidR="00635FEC" w:rsidRPr="00635FEC" w:rsidRDefault="00635FEC" w:rsidP="00DC1916">
            <w:pPr>
              <w:pStyle w:val="NoSpacing"/>
              <w:rPr>
                <w:rFonts w:cs="Arial"/>
                <w:color w:val="656564" w:themeColor="background2" w:themeShade="BF"/>
              </w:rPr>
            </w:pPr>
            <w:permStart w:id="477256089" w:edGrp="everyone" w:colFirst="1" w:colLast="1"/>
            <w:permEnd w:id="592404863"/>
            <w:r w:rsidRPr="00635FEC">
              <w:rPr>
                <w:rFonts w:cs="Arial"/>
                <w:color w:val="656564" w:themeColor="background2" w:themeShade="BF"/>
              </w:rPr>
              <w:t>Ethnicity:</w:t>
            </w:r>
          </w:p>
        </w:tc>
        <w:tc>
          <w:tcPr>
            <w:tcW w:w="4881" w:type="dxa"/>
            <w:gridSpan w:val="5"/>
          </w:tcPr>
          <w:p w14:paraId="79E9023B" w14:textId="77777777" w:rsidR="00635FEC" w:rsidRPr="00635FEC" w:rsidRDefault="00635FEC" w:rsidP="00DC1916">
            <w:pPr>
              <w:pStyle w:val="NoSpacing"/>
              <w:rPr>
                <w:rFonts w:cs="Arial"/>
                <w:color w:val="656564" w:themeColor="background2" w:themeShade="BF"/>
              </w:rPr>
            </w:pPr>
          </w:p>
        </w:tc>
      </w:tr>
      <w:tr w:rsidR="00635FEC" w:rsidRPr="00635FEC" w14:paraId="09DFF19B" w14:textId="77777777" w:rsidTr="3BE6AC09">
        <w:tc>
          <w:tcPr>
            <w:tcW w:w="4361" w:type="dxa"/>
          </w:tcPr>
          <w:p w14:paraId="6DF79A1D" w14:textId="77777777" w:rsidR="00635FEC" w:rsidRPr="00635FEC" w:rsidRDefault="00635FEC" w:rsidP="00DC1916">
            <w:pPr>
              <w:pStyle w:val="NoSpacing"/>
              <w:rPr>
                <w:rFonts w:cs="Arial"/>
                <w:color w:val="656564" w:themeColor="background2" w:themeShade="BF"/>
              </w:rPr>
            </w:pPr>
            <w:permStart w:id="484932786" w:edGrp="everyone" w:colFirst="1" w:colLast="1"/>
            <w:permEnd w:id="477256089"/>
            <w:r w:rsidRPr="00635FEC">
              <w:rPr>
                <w:rFonts w:cs="Arial"/>
                <w:color w:val="656564" w:themeColor="background2" w:themeShade="BF"/>
              </w:rPr>
              <w:t>Unique Learner Number (ULN to be obtained from the Training Provider):</w:t>
            </w:r>
          </w:p>
        </w:tc>
        <w:tc>
          <w:tcPr>
            <w:tcW w:w="4881" w:type="dxa"/>
            <w:gridSpan w:val="5"/>
          </w:tcPr>
          <w:p w14:paraId="4EE031B6" w14:textId="77777777" w:rsidR="00635FEC" w:rsidRPr="00635FEC" w:rsidRDefault="00635FEC" w:rsidP="00DC1916">
            <w:pPr>
              <w:pStyle w:val="NoSpacing"/>
              <w:rPr>
                <w:rFonts w:cs="Arial"/>
                <w:color w:val="656564" w:themeColor="background2" w:themeShade="BF"/>
              </w:rPr>
            </w:pPr>
          </w:p>
        </w:tc>
      </w:tr>
      <w:tr w:rsidR="00635FEC" w:rsidRPr="00635FEC" w14:paraId="0F16B109" w14:textId="77777777" w:rsidTr="3BE6AC09">
        <w:tc>
          <w:tcPr>
            <w:tcW w:w="4361" w:type="dxa"/>
          </w:tcPr>
          <w:p w14:paraId="6F447CA8" w14:textId="77777777" w:rsidR="00635FEC" w:rsidRPr="00635FEC" w:rsidRDefault="00635FEC" w:rsidP="00DC1916">
            <w:pPr>
              <w:pStyle w:val="NoSpacing"/>
              <w:rPr>
                <w:rFonts w:cs="Arial"/>
                <w:color w:val="656564" w:themeColor="background2" w:themeShade="BF"/>
              </w:rPr>
            </w:pPr>
            <w:permStart w:id="1208449137" w:edGrp="everyone" w:colFirst="1" w:colLast="1"/>
            <w:permEnd w:id="484932786"/>
            <w:r w:rsidRPr="00635FEC">
              <w:rPr>
                <w:rFonts w:cs="Arial"/>
                <w:color w:val="656564" w:themeColor="background2" w:themeShade="BF"/>
              </w:rPr>
              <w:t>Apprentice Job Role:</w:t>
            </w:r>
          </w:p>
        </w:tc>
        <w:tc>
          <w:tcPr>
            <w:tcW w:w="4881" w:type="dxa"/>
            <w:gridSpan w:val="5"/>
          </w:tcPr>
          <w:p w14:paraId="316F1F76" w14:textId="77777777" w:rsidR="00635FEC" w:rsidRPr="00635FEC" w:rsidRDefault="00635FEC" w:rsidP="00DC1916">
            <w:pPr>
              <w:pStyle w:val="NoSpacing"/>
              <w:rPr>
                <w:rFonts w:cs="Arial"/>
                <w:color w:val="656564" w:themeColor="background2" w:themeShade="BF"/>
              </w:rPr>
            </w:pPr>
          </w:p>
        </w:tc>
      </w:tr>
      <w:tr w:rsidR="00635FEC" w:rsidRPr="00635FEC" w14:paraId="3CD41607" w14:textId="77777777" w:rsidTr="3BE6AC09">
        <w:tc>
          <w:tcPr>
            <w:tcW w:w="4361" w:type="dxa"/>
          </w:tcPr>
          <w:p w14:paraId="74925E76" w14:textId="77777777" w:rsidR="00635FEC" w:rsidRPr="00635FEC" w:rsidRDefault="00635FEC" w:rsidP="00DC1916">
            <w:pPr>
              <w:pStyle w:val="NoSpacing"/>
              <w:rPr>
                <w:rFonts w:cs="Arial"/>
                <w:color w:val="656564" w:themeColor="background2" w:themeShade="BF"/>
              </w:rPr>
            </w:pPr>
            <w:permStart w:id="423194378" w:edGrp="everyone" w:colFirst="1" w:colLast="1"/>
            <w:permEnd w:id="1208449137"/>
            <w:r w:rsidRPr="00635FEC">
              <w:rPr>
                <w:rFonts w:cs="Arial"/>
                <w:color w:val="656564" w:themeColor="background2" w:themeShade="BF"/>
              </w:rPr>
              <w:t>ESFA Standard/Framework Title:</w:t>
            </w:r>
          </w:p>
        </w:tc>
        <w:tc>
          <w:tcPr>
            <w:tcW w:w="4881" w:type="dxa"/>
            <w:gridSpan w:val="5"/>
          </w:tcPr>
          <w:p w14:paraId="2E3EDDEA" w14:textId="77777777" w:rsidR="00635FEC" w:rsidRPr="00635FEC" w:rsidRDefault="00635FEC" w:rsidP="00DC1916">
            <w:pPr>
              <w:pStyle w:val="NoSpacing"/>
              <w:rPr>
                <w:rFonts w:cs="Arial"/>
                <w:color w:val="656564" w:themeColor="background2" w:themeShade="BF"/>
              </w:rPr>
            </w:pPr>
          </w:p>
        </w:tc>
      </w:tr>
      <w:tr w:rsidR="00635FEC" w:rsidRPr="00635FEC" w14:paraId="160A1624" w14:textId="77777777" w:rsidTr="3BE6AC09">
        <w:tc>
          <w:tcPr>
            <w:tcW w:w="4361" w:type="dxa"/>
          </w:tcPr>
          <w:p w14:paraId="2F5DD0FA" w14:textId="77777777" w:rsidR="00635FEC" w:rsidRPr="00635FEC" w:rsidRDefault="00635FEC" w:rsidP="00DC1916">
            <w:pPr>
              <w:pStyle w:val="NoSpacing"/>
              <w:rPr>
                <w:rFonts w:cs="Arial"/>
                <w:color w:val="656564" w:themeColor="background2" w:themeShade="BF"/>
              </w:rPr>
            </w:pPr>
            <w:permStart w:id="1849318645" w:edGrp="everyone" w:colFirst="1" w:colLast="1"/>
            <w:permEnd w:id="423194378"/>
            <w:r w:rsidRPr="00635FEC">
              <w:rPr>
                <w:rFonts w:cs="Arial"/>
                <w:color w:val="656564" w:themeColor="background2" w:themeShade="BF"/>
              </w:rPr>
              <w:t>ESFA Standard/Framework Ref No:</w:t>
            </w:r>
          </w:p>
        </w:tc>
        <w:tc>
          <w:tcPr>
            <w:tcW w:w="4881" w:type="dxa"/>
            <w:gridSpan w:val="5"/>
          </w:tcPr>
          <w:p w14:paraId="3D26D6C5" w14:textId="77777777" w:rsidR="00635FEC" w:rsidRPr="00635FEC" w:rsidRDefault="00635FEC" w:rsidP="00DC1916">
            <w:pPr>
              <w:pStyle w:val="NoSpacing"/>
              <w:rPr>
                <w:rFonts w:cs="Arial"/>
                <w:color w:val="656564" w:themeColor="background2" w:themeShade="BF"/>
              </w:rPr>
            </w:pPr>
          </w:p>
        </w:tc>
      </w:tr>
      <w:tr w:rsidR="00635FEC" w:rsidRPr="00635FEC" w14:paraId="0826AAF7" w14:textId="77777777" w:rsidTr="3BE6AC09">
        <w:tc>
          <w:tcPr>
            <w:tcW w:w="4361" w:type="dxa"/>
          </w:tcPr>
          <w:p w14:paraId="1C001D00" w14:textId="77777777" w:rsidR="00635FEC" w:rsidRPr="00635FEC" w:rsidRDefault="00635FEC" w:rsidP="00DC1916">
            <w:pPr>
              <w:pStyle w:val="NoSpacing"/>
              <w:rPr>
                <w:rFonts w:cs="Arial"/>
                <w:color w:val="656564" w:themeColor="background2" w:themeShade="BF"/>
              </w:rPr>
            </w:pPr>
            <w:permStart w:id="1956345382" w:edGrp="everyone" w:colFirst="1" w:colLast="1"/>
            <w:permEnd w:id="1849318645"/>
            <w:r w:rsidRPr="00635FEC">
              <w:rPr>
                <w:rFonts w:cs="Arial"/>
                <w:color w:val="656564" w:themeColor="background2" w:themeShade="BF"/>
              </w:rPr>
              <w:t>ESFA Standard/Framework Level:</w:t>
            </w:r>
          </w:p>
        </w:tc>
        <w:tc>
          <w:tcPr>
            <w:tcW w:w="4881" w:type="dxa"/>
            <w:gridSpan w:val="5"/>
          </w:tcPr>
          <w:p w14:paraId="4B654C23" w14:textId="77777777" w:rsidR="00635FEC" w:rsidRPr="00635FEC" w:rsidRDefault="00635FEC" w:rsidP="00DC1916">
            <w:pPr>
              <w:pStyle w:val="NoSpacing"/>
              <w:rPr>
                <w:rFonts w:cs="Arial"/>
                <w:color w:val="656564" w:themeColor="background2" w:themeShade="BF"/>
              </w:rPr>
            </w:pPr>
          </w:p>
        </w:tc>
      </w:tr>
      <w:tr w:rsidR="00635FEC" w:rsidRPr="00635FEC" w14:paraId="32E72966" w14:textId="77777777" w:rsidTr="3BE6AC09">
        <w:tc>
          <w:tcPr>
            <w:tcW w:w="4361" w:type="dxa"/>
          </w:tcPr>
          <w:p w14:paraId="4E798DD0" w14:textId="77777777" w:rsidR="00635FEC" w:rsidRPr="00635FEC" w:rsidRDefault="00635FEC" w:rsidP="00DC1916">
            <w:pPr>
              <w:pStyle w:val="NoSpacing"/>
              <w:rPr>
                <w:rFonts w:cs="Arial"/>
                <w:color w:val="656564" w:themeColor="background2" w:themeShade="BF"/>
              </w:rPr>
            </w:pPr>
            <w:permStart w:id="1876177769" w:edGrp="everyone" w:colFirst="1" w:colLast="1"/>
            <w:permEnd w:id="1956345382"/>
            <w:r w:rsidRPr="00635FEC">
              <w:rPr>
                <w:rFonts w:cs="Arial"/>
                <w:color w:val="656564" w:themeColor="background2" w:themeShade="BF"/>
              </w:rPr>
              <w:lastRenderedPageBreak/>
              <w:t>Name of Training Provider, contact and email address:</w:t>
            </w:r>
          </w:p>
          <w:p w14:paraId="2842345D" w14:textId="77777777" w:rsidR="00635FEC" w:rsidRPr="00635FEC" w:rsidRDefault="00635FEC" w:rsidP="00DC1916">
            <w:pPr>
              <w:pStyle w:val="NoSpacing"/>
              <w:rPr>
                <w:rFonts w:cs="Arial"/>
                <w:color w:val="656564" w:themeColor="background2" w:themeShade="BF"/>
              </w:rPr>
            </w:pPr>
          </w:p>
        </w:tc>
        <w:tc>
          <w:tcPr>
            <w:tcW w:w="4881" w:type="dxa"/>
            <w:gridSpan w:val="5"/>
          </w:tcPr>
          <w:p w14:paraId="0EDF986C" w14:textId="77777777" w:rsidR="00635FEC" w:rsidRPr="00635FEC" w:rsidRDefault="00635FEC" w:rsidP="00DC1916">
            <w:pPr>
              <w:pStyle w:val="NoSpacing"/>
              <w:rPr>
                <w:rFonts w:cs="Arial"/>
                <w:color w:val="656564" w:themeColor="background2" w:themeShade="BF"/>
              </w:rPr>
            </w:pPr>
          </w:p>
        </w:tc>
      </w:tr>
      <w:tr w:rsidR="00635FEC" w:rsidRPr="00635FEC" w14:paraId="0E8C823E" w14:textId="77777777" w:rsidTr="3BE6AC09">
        <w:tc>
          <w:tcPr>
            <w:tcW w:w="4361" w:type="dxa"/>
          </w:tcPr>
          <w:p w14:paraId="7FA53B9A" w14:textId="77777777" w:rsidR="00635FEC" w:rsidRPr="00635FEC" w:rsidRDefault="00635FEC" w:rsidP="00DC1916">
            <w:pPr>
              <w:pStyle w:val="NoSpacing"/>
              <w:rPr>
                <w:rFonts w:cs="Arial"/>
                <w:color w:val="656564" w:themeColor="background2" w:themeShade="BF"/>
              </w:rPr>
            </w:pPr>
            <w:permStart w:id="1149779486" w:edGrp="everyone" w:colFirst="1" w:colLast="1"/>
            <w:permEnd w:id="1876177769"/>
            <w:r w:rsidRPr="00635FEC">
              <w:rPr>
                <w:rFonts w:cs="Arial"/>
                <w:color w:val="656564" w:themeColor="background2" w:themeShade="BF"/>
              </w:rPr>
              <w:t>Training Start Date:</w:t>
            </w:r>
          </w:p>
        </w:tc>
        <w:tc>
          <w:tcPr>
            <w:tcW w:w="4881" w:type="dxa"/>
            <w:gridSpan w:val="5"/>
          </w:tcPr>
          <w:p w14:paraId="00EC913D" w14:textId="77777777" w:rsidR="00635FEC" w:rsidRPr="00635FEC" w:rsidRDefault="00635FEC" w:rsidP="00DC1916">
            <w:pPr>
              <w:pStyle w:val="NoSpacing"/>
              <w:rPr>
                <w:rFonts w:cs="Arial"/>
                <w:color w:val="656564" w:themeColor="background2" w:themeShade="BF"/>
              </w:rPr>
            </w:pPr>
          </w:p>
        </w:tc>
      </w:tr>
      <w:tr w:rsidR="00635FEC" w:rsidRPr="00635FEC" w14:paraId="7513607A" w14:textId="77777777" w:rsidTr="3BE6AC09">
        <w:tc>
          <w:tcPr>
            <w:tcW w:w="4361" w:type="dxa"/>
            <w:tcBorders>
              <w:bottom w:val="single" w:sz="4" w:space="0" w:color="auto"/>
            </w:tcBorders>
          </w:tcPr>
          <w:p w14:paraId="3F6D3707" w14:textId="77777777" w:rsidR="00635FEC" w:rsidRPr="00635FEC" w:rsidRDefault="00635FEC" w:rsidP="00DC1916">
            <w:pPr>
              <w:pStyle w:val="NoSpacing"/>
              <w:rPr>
                <w:rFonts w:cs="Arial"/>
                <w:color w:val="656564" w:themeColor="background2" w:themeShade="BF"/>
              </w:rPr>
            </w:pPr>
            <w:permStart w:id="2116115218" w:edGrp="everyone" w:colFirst="1" w:colLast="1"/>
            <w:permEnd w:id="1149779486"/>
            <w:r w:rsidRPr="00635FEC">
              <w:rPr>
                <w:rFonts w:cs="Arial"/>
                <w:color w:val="656564" w:themeColor="background2" w:themeShade="BF"/>
              </w:rPr>
              <w:t>Hourly pay rate:</w:t>
            </w:r>
          </w:p>
        </w:tc>
        <w:tc>
          <w:tcPr>
            <w:tcW w:w="4881" w:type="dxa"/>
            <w:gridSpan w:val="5"/>
            <w:tcBorders>
              <w:bottom w:val="single" w:sz="4" w:space="0" w:color="auto"/>
            </w:tcBorders>
          </w:tcPr>
          <w:p w14:paraId="5BE4D6DA" w14:textId="77777777" w:rsidR="00635FEC" w:rsidRPr="00635FEC" w:rsidRDefault="00635FEC" w:rsidP="00DC1916">
            <w:pPr>
              <w:pStyle w:val="NoSpacing"/>
              <w:rPr>
                <w:rFonts w:cs="Arial"/>
                <w:color w:val="656564" w:themeColor="background2" w:themeShade="BF"/>
              </w:rPr>
            </w:pPr>
          </w:p>
        </w:tc>
      </w:tr>
      <w:tr w:rsidR="00635FEC" w:rsidRPr="00635FEC" w14:paraId="4DD7B21A" w14:textId="77777777" w:rsidTr="3BE6AC09">
        <w:tc>
          <w:tcPr>
            <w:tcW w:w="4361" w:type="dxa"/>
            <w:tcBorders>
              <w:bottom w:val="single" w:sz="4" w:space="0" w:color="auto"/>
            </w:tcBorders>
          </w:tcPr>
          <w:p w14:paraId="7541630B" w14:textId="78196FEF" w:rsidR="00635FEC" w:rsidRPr="00731758" w:rsidRDefault="00635FEC" w:rsidP="00DC1916">
            <w:pPr>
              <w:pStyle w:val="NoSpacing"/>
              <w:rPr>
                <w:rFonts w:cs="Arial"/>
                <w:color w:val="656564" w:themeColor="background2" w:themeShade="BF"/>
              </w:rPr>
            </w:pPr>
            <w:permStart w:id="1579551606" w:edGrp="everyone" w:colFirst="1" w:colLast="1"/>
            <w:permEnd w:id="2116115218"/>
            <w:r w:rsidRPr="00635FEC">
              <w:rPr>
                <w:rFonts w:cs="Arial"/>
                <w:color w:val="656564" w:themeColor="background2" w:themeShade="BF"/>
              </w:rPr>
              <w:t>Number of paid hours per week:</w:t>
            </w:r>
          </w:p>
        </w:tc>
        <w:tc>
          <w:tcPr>
            <w:tcW w:w="4881" w:type="dxa"/>
            <w:gridSpan w:val="5"/>
            <w:tcBorders>
              <w:bottom w:val="single" w:sz="4" w:space="0" w:color="auto"/>
            </w:tcBorders>
          </w:tcPr>
          <w:p w14:paraId="68819255" w14:textId="77777777" w:rsidR="00635FEC" w:rsidRPr="00635FEC" w:rsidRDefault="00635FEC" w:rsidP="00DC1916">
            <w:pPr>
              <w:pStyle w:val="NoSpacing"/>
              <w:rPr>
                <w:rFonts w:cs="Arial"/>
                <w:color w:val="656564" w:themeColor="background2" w:themeShade="BF"/>
              </w:rPr>
            </w:pPr>
          </w:p>
        </w:tc>
      </w:tr>
      <w:tr w:rsidR="00635FEC" w:rsidRPr="00635FEC" w14:paraId="22DD5E0D" w14:textId="77777777" w:rsidTr="3BE6AC09">
        <w:trPr>
          <w:trHeight w:val="397"/>
        </w:trPr>
        <w:tc>
          <w:tcPr>
            <w:tcW w:w="6629" w:type="dxa"/>
            <w:gridSpan w:val="2"/>
            <w:vAlign w:val="center"/>
          </w:tcPr>
          <w:p w14:paraId="66D86683" w14:textId="77777777" w:rsidR="00635FEC" w:rsidRPr="00635FEC" w:rsidRDefault="00635FEC" w:rsidP="00DC1916">
            <w:pPr>
              <w:pStyle w:val="NoSpacing"/>
              <w:rPr>
                <w:rFonts w:cs="Arial"/>
                <w:color w:val="656564" w:themeColor="background2" w:themeShade="BF"/>
              </w:rPr>
            </w:pPr>
            <w:permStart w:id="1863854041" w:edGrp="everyone" w:colFirst="2" w:colLast="2"/>
            <w:permStart w:id="1698641652" w:edGrp="everyone" w:colFirst="4" w:colLast="4"/>
            <w:permEnd w:id="1579551606"/>
            <w:r w:rsidRPr="00635FEC">
              <w:rPr>
                <w:rFonts w:cs="Arial"/>
                <w:color w:val="656564" w:themeColor="background2" w:themeShade="BF"/>
              </w:rPr>
              <w:t>Do the above paid hours include time for study/training?</w:t>
            </w:r>
          </w:p>
        </w:tc>
        <w:tc>
          <w:tcPr>
            <w:tcW w:w="709" w:type="dxa"/>
            <w:vAlign w:val="center"/>
          </w:tcPr>
          <w:p w14:paraId="16E18BFB" w14:textId="77777777" w:rsidR="00635FEC" w:rsidRPr="00635FEC" w:rsidRDefault="00635FEC" w:rsidP="00DC1916">
            <w:pPr>
              <w:pStyle w:val="NoSpacing"/>
              <w:jc w:val="center"/>
              <w:rPr>
                <w:rFonts w:cs="Arial"/>
                <w:b/>
                <w:color w:val="656564" w:themeColor="background2" w:themeShade="BF"/>
              </w:rPr>
            </w:pPr>
            <w:r w:rsidRPr="00635FEC">
              <w:rPr>
                <w:rFonts w:cs="Arial"/>
                <w:b/>
                <w:color w:val="656564" w:themeColor="background2" w:themeShade="BF"/>
              </w:rPr>
              <w:t>YES</w:t>
            </w:r>
          </w:p>
        </w:tc>
        <w:tc>
          <w:tcPr>
            <w:tcW w:w="567" w:type="dxa"/>
            <w:vAlign w:val="center"/>
          </w:tcPr>
          <w:p w14:paraId="65C3CE3C" w14:textId="77777777" w:rsidR="00635FEC" w:rsidRPr="00635FEC" w:rsidRDefault="00635FEC" w:rsidP="00DC1916">
            <w:pPr>
              <w:pStyle w:val="NoSpacing"/>
              <w:jc w:val="center"/>
              <w:rPr>
                <w:rFonts w:cs="Arial"/>
                <w:color w:val="656564" w:themeColor="background2" w:themeShade="BF"/>
              </w:rPr>
            </w:pPr>
          </w:p>
        </w:tc>
        <w:tc>
          <w:tcPr>
            <w:tcW w:w="708" w:type="dxa"/>
            <w:vAlign w:val="center"/>
          </w:tcPr>
          <w:p w14:paraId="23CBBA87" w14:textId="77777777" w:rsidR="00635FEC" w:rsidRPr="00635FEC" w:rsidRDefault="00635FEC" w:rsidP="00DC1916">
            <w:pPr>
              <w:pStyle w:val="NoSpacing"/>
              <w:jc w:val="center"/>
              <w:rPr>
                <w:rFonts w:cs="Arial"/>
                <w:b/>
                <w:color w:val="656564" w:themeColor="background2" w:themeShade="BF"/>
              </w:rPr>
            </w:pPr>
            <w:r w:rsidRPr="00635FEC">
              <w:rPr>
                <w:rFonts w:cs="Arial"/>
                <w:b/>
                <w:color w:val="656564" w:themeColor="background2" w:themeShade="BF"/>
              </w:rPr>
              <w:t>NO</w:t>
            </w:r>
          </w:p>
        </w:tc>
        <w:tc>
          <w:tcPr>
            <w:tcW w:w="629" w:type="dxa"/>
            <w:vAlign w:val="center"/>
          </w:tcPr>
          <w:p w14:paraId="59BF81A4" w14:textId="77777777" w:rsidR="00635FEC" w:rsidRPr="00635FEC" w:rsidRDefault="00635FEC" w:rsidP="00DC1916">
            <w:pPr>
              <w:pStyle w:val="NoSpacing"/>
              <w:jc w:val="center"/>
              <w:rPr>
                <w:rFonts w:cs="Arial"/>
                <w:color w:val="656564" w:themeColor="background2" w:themeShade="BF"/>
              </w:rPr>
            </w:pPr>
          </w:p>
        </w:tc>
      </w:tr>
      <w:permEnd w:id="1863854041"/>
      <w:permEnd w:id="1698641652"/>
      <w:tr w:rsidR="00635FEC" w:rsidRPr="00635FEC" w14:paraId="0E6A593E" w14:textId="77777777" w:rsidTr="3BE6AC09">
        <w:trPr>
          <w:trHeight w:val="333"/>
        </w:trPr>
        <w:tc>
          <w:tcPr>
            <w:tcW w:w="9242" w:type="dxa"/>
            <w:gridSpan w:val="6"/>
          </w:tcPr>
          <w:p w14:paraId="216DDAA9" w14:textId="5694820F" w:rsidR="00635FEC" w:rsidRPr="00635FEC" w:rsidRDefault="00635FEC" w:rsidP="00DC1916">
            <w:pPr>
              <w:pStyle w:val="NoSpacing"/>
              <w:rPr>
                <w:rFonts w:cs="Arial"/>
                <w:color w:val="656564" w:themeColor="background2" w:themeShade="BF"/>
              </w:rPr>
            </w:pPr>
            <w:r w:rsidRPr="3BE6AC09">
              <w:rPr>
                <w:rFonts w:cs="Arial"/>
                <w:color w:val="656564" w:themeColor="background2" w:themeShade="BF"/>
              </w:rPr>
              <w:t xml:space="preserve">Is the above-named Apprentice: </w:t>
            </w:r>
          </w:p>
        </w:tc>
      </w:tr>
      <w:tr w:rsidR="00635FEC" w:rsidRPr="00635FEC" w14:paraId="5549E89E" w14:textId="77777777" w:rsidTr="3BE6AC09">
        <w:trPr>
          <w:trHeight w:val="397"/>
        </w:trPr>
        <w:tc>
          <w:tcPr>
            <w:tcW w:w="6629" w:type="dxa"/>
            <w:gridSpan w:val="2"/>
            <w:vAlign w:val="center"/>
          </w:tcPr>
          <w:p w14:paraId="20EE5CD1" w14:textId="58CA6429" w:rsidR="00635FEC" w:rsidRPr="00635FEC" w:rsidRDefault="00635FEC" w:rsidP="00635FEC">
            <w:pPr>
              <w:pStyle w:val="NoSpacing"/>
              <w:numPr>
                <w:ilvl w:val="0"/>
                <w:numId w:val="5"/>
              </w:numPr>
              <w:ind w:left="426"/>
              <w:rPr>
                <w:rFonts w:cs="Arial"/>
                <w:color w:val="656564" w:themeColor="background2" w:themeShade="BF"/>
              </w:rPr>
            </w:pPr>
            <w:permStart w:id="245458680" w:edGrp="everyone" w:colFirst="2" w:colLast="2"/>
            <w:permStart w:id="2048684599" w:edGrp="everyone" w:colFirst="4" w:colLast="4"/>
            <w:r w:rsidRPr="00635FEC">
              <w:rPr>
                <w:rFonts w:cs="Arial"/>
                <w:color w:val="656564" w:themeColor="background2" w:themeShade="BF"/>
              </w:rPr>
              <w:t xml:space="preserve">a new employee? </w:t>
            </w:r>
            <w:r w:rsidRPr="3BE6AC09">
              <w:rPr>
                <w:rFonts w:cs="Arial"/>
                <w:i/>
                <w:iCs/>
                <w:color w:val="656564" w:themeColor="background2" w:themeShade="BF"/>
              </w:rPr>
              <w:t>(Hired within 12 months of learning start date)</w:t>
            </w:r>
          </w:p>
        </w:tc>
        <w:tc>
          <w:tcPr>
            <w:tcW w:w="709" w:type="dxa"/>
            <w:vAlign w:val="center"/>
          </w:tcPr>
          <w:p w14:paraId="736B87BA" w14:textId="77777777" w:rsidR="00635FEC" w:rsidRPr="00635FEC" w:rsidRDefault="00635FEC" w:rsidP="00DC1916">
            <w:pPr>
              <w:pStyle w:val="NoSpacing"/>
              <w:jc w:val="center"/>
              <w:rPr>
                <w:rFonts w:cs="Arial"/>
                <w:b/>
                <w:color w:val="656564" w:themeColor="background2" w:themeShade="BF"/>
              </w:rPr>
            </w:pPr>
            <w:r w:rsidRPr="00635FEC">
              <w:rPr>
                <w:rFonts w:cs="Arial"/>
                <w:b/>
                <w:color w:val="656564" w:themeColor="background2" w:themeShade="BF"/>
              </w:rPr>
              <w:t>YES</w:t>
            </w:r>
          </w:p>
        </w:tc>
        <w:tc>
          <w:tcPr>
            <w:tcW w:w="567" w:type="dxa"/>
            <w:tcBorders>
              <w:bottom w:val="single" w:sz="4" w:space="0" w:color="auto"/>
            </w:tcBorders>
            <w:vAlign w:val="center"/>
          </w:tcPr>
          <w:p w14:paraId="7F42E78C" w14:textId="77777777" w:rsidR="00635FEC" w:rsidRPr="00635FEC" w:rsidRDefault="00635FEC" w:rsidP="00DC1916">
            <w:pPr>
              <w:pStyle w:val="NoSpacing"/>
              <w:jc w:val="center"/>
              <w:rPr>
                <w:rFonts w:cs="Arial"/>
                <w:color w:val="656564" w:themeColor="background2" w:themeShade="BF"/>
              </w:rPr>
            </w:pPr>
          </w:p>
        </w:tc>
        <w:tc>
          <w:tcPr>
            <w:tcW w:w="708" w:type="dxa"/>
            <w:vAlign w:val="center"/>
          </w:tcPr>
          <w:p w14:paraId="44B9E52A" w14:textId="77777777" w:rsidR="00635FEC" w:rsidRPr="00635FEC" w:rsidRDefault="00635FEC" w:rsidP="00DC1916">
            <w:pPr>
              <w:pStyle w:val="NoSpacing"/>
              <w:jc w:val="center"/>
              <w:rPr>
                <w:rFonts w:cs="Arial"/>
                <w:b/>
                <w:color w:val="656564" w:themeColor="background2" w:themeShade="BF"/>
              </w:rPr>
            </w:pPr>
            <w:r w:rsidRPr="00635FEC">
              <w:rPr>
                <w:rFonts w:cs="Arial"/>
                <w:b/>
                <w:color w:val="656564" w:themeColor="background2" w:themeShade="BF"/>
              </w:rPr>
              <w:t>NO</w:t>
            </w:r>
          </w:p>
        </w:tc>
        <w:tc>
          <w:tcPr>
            <w:tcW w:w="629" w:type="dxa"/>
            <w:vAlign w:val="center"/>
          </w:tcPr>
          <w:p w14:paraId="2A99471D" w14:textId="77777777" w:rsidR="00635FEC" w:rsidRPr="00635FEC" w:rsidRDefault="00635FEC" w:rsidP="00DC1916">
            <w:pPr>
              <w:pStyle w:val="NoSpacing"/>
              <w:jc w:val="center"/>
              <w:rPr>
                <w:rFonts w:cs="Arial"/>
                <w:color w:val="656564" w:themeColor="background2" w:themeShade="BF"/>
              </w:rPr>
            </w:pPr>
          </w:p>
        </w:tc>
      </w:tr>
      <w:tr w:rsidR="00635FEC" w:rsidRPr="00635FEC" w14:paraId="1356DBD7" w14:textId="77777777" w:rsidTr="3BE6AC09">
        <w:trPr>
          <w:trHeight w:val="397"/>
        </w:trPr>
        <w:tc>
          <w:tcPr>
            <w:tcW w:w="6629" w:type="dxa"/>
            <w:gridSpan w:val="2"/>
            <w:vAlign w:val="center"/>
          </w:tcPr>
          <w:p w14:paraId="0F6DE160" w14:textId="77777777" w:rsidR="00635FEC" w:rsidRPr="00635FEC" w:rsidRDefault="00635FEC" w:rsidP="00635FEC">
            <w:pPr>
              <w:pStyle w:val="NoSpacing"/>
              <w:numPr>
                <w:ilvl w:val="0"/>
                <w:numId w:val="5"/>
              </w:numPr>
              <w:ind w:left="426"/>
              <w:rPr>
                <w:rFonts w:cs="Arial"/>
                <w:color w:val="656564" w:themeColor="background2" w:themeShade="BF"/>
              </w:rPr>
            </w:pPr>
            <w:permStart w:id="200694533" w:edGrp="everyone" w:colFirst="2" w:colLast="2"/>
            <w:permStart w:id="1543375934" w:edGrp="everyone" w:colFirst="4" w:colLast="4"/>
            <w:permEnd w:id="245458680"/>
            <w:permEnd w:id="2048684599"/>
            <w:r w:rsidRPr="00635FEC">
              <w:rPr>
                <w:rFonts w:cs="Arial"/>
                <w:color w:val="656564" w:themeColor="background2" w:themeShade="BF"/>
              </w:rPr>
              <w:t>an existing employee (</w:t>
            </w:r>
            <w:r w:rsidRPr="00635FEC">
              <w:rPr>
                <w:rFonts w:cs="Arial"/>
                <w:i/>
                <w:color w:val="656564" w:themeColor="background2" w:themeShade="BF"/>
              </w:rPr>
              <w:t>starting a new apprenticeship)</w:t>
            </w:r>
          </w:p>
        </w:tc>
        <w:tc>
          <w:tcPr>
            <w:tcW w:w="709" w:type="dxa"/>
            <w:vAlign w:val="center"/>
          </w:tcPr>
          <w:p w14:paraId="056BC98A" w14:textId="77777777" w:rsidR="00635FEC" w:rsidRPr="00635FEC" w:rsidRDefault="00635FEC" w:rsidP="00DC1916">
            <w:pPr>
              <w:pStyle w:val="NoSpacing"/>
              <w:jc w:val="center"/>
              <w:rPr>
                <w:rFonts w:cs="Arial"/>
                <w:b/>
                <w:color w:val="656564" w:themeColor="background2" w:themeShade="BF"/>
              </w:rPr>
            </w:pPr>
            <w:r w:rsidRPr="00635FEC">
              <w:rPr>
                <w:rFonts w:cs="Arial"/>
                <w:b/>
                <w:color w:val="656564" w:themeColor="background2" w:themeShade="BF"/>
              </w:rPr>
              <w:t>YES</w:t>
            </w:r>
          </w:p>
        </w:tc>
        <w:tc>
          <w:tcPr>
            <w:tcW w:w="567" w:type="dxa"/>
            <w:tcBorders>
              <w:bottom w:val="single" w:sz="4" w:space="0" w:color="auto"/>
            </w:tcBorders>
            <w:vAlign w:val="center"/>
          </w:tcPr>
          <w:p w14:paraId="131F6650" w14:textId="77777777" w:rsidR="00635FEC" w:rsidRPr="00635FEC" w:rsidRDefault="00635FEC" w:rsidP="00DC1916">
            <w:pPr>
              <w:pStyle w:val="NoSpacing"/>
              <w:jc w:val="center"/>
              <w:rPr>
                <w:rFonts w:cs="Arial"/>
                <w:color w:val="656564" w:themeColor="background2" w:themeShade="BF"/>
              </w:rPr>
            </w:pPr>
          </w:p>
        </w:tc>
        <w:tc>
          <w:tcPr>
            <w:tcW w:w="708" w:type="dxa"/>
            <w:vAlign w:val="center"/>
          </w:tcPr>
          <w:p w14:paraId="36A4C0DD" w14:textId="77777777" w:rsidR="00635FEC" w:rsidRPr="00635FEC" w:rsidRDefault="00635FEC" w:rsidP="00DC1916">
            <w:pPr>
              <w:pStyle w:val="NoSpacing"/>
              <w:jc w:val="center"/>
              <w:rPr>
                <w:rFonts w:cs="Arial"/>
                <w:b/>
                <w:color w:val="656564" w:themeColor="background2" w:themeShade="BF"/>
              </w:rPr>
            </w:pPr>
            <w:r w:rsidRPr="00635FEC">
              <w:rPr>
                <w:rFonts w:cs="Arial"/>
                <w:b/>
                <w:color w:val="656564" w:themeColor="background2" w:themeShade="BF"/>
              </w:rPr>
              <w:t>NO</w:t>
            </w:r>
          </w:p>
        </w:tc>
        <w:tc>
          <w:tcPr>
            <w:tcW w:w="629" w:type="dxa"/>
            <w:vAlign w:val="center"/>
          </w:tcPr>
          <w:p w14:paraId="6987A1CB" w14:textId="77777777" w:rsidR="00635FEC" w:rsidRPr="00635FEC" w:rsidRDefault="00635FEC" w:rsidP="00DC1916">
            <w:pPr>
              <w:pStyle w:val="NoSpacing"/>
              <w:jc w:val="center"/>
              <w:rPr>
                <w:rFonts w:cs="Arial"/>
                <w:color w:val="656564" w:themeColor="background2" w:themeShade="BF"/>
              </w:rPr>
            </w:pPr>
          </w:p>
        </w:tc>
      </w:tr>
      <w:tr w:rsidR="00635FEC" w:rsidRPr="00635FEC" w14:paraId="305E1FCD" w14:textId="77777777" w:rsidTr="3BE6AC09">
        <w:trPr>
          <w:trHeight w:val="397"/>
        </w:trPr>
        <w:tc>
          <w:tcPr>
            <w:tcW w:w="6629" w:type="dxa"/>
            <w:gridSpan w:val="2"/>
            <w:vAlign w:val="center"/>
          </w:tcPr>
          <w:p w14:paraId="0395A76F" w14:textId="4C38E0E5" w:rsidR="00635FEC" w:rsidRPr="00474A60" w:rsidRDefault="00635FEC" w:rsidP="00DC1916">
            <w:pPr>
              <w:pStyle w:val="NoSpacing"/>
              <w:numPr>
                <w:ilvl w:val="0"/>
                <w:numId w:val="5"/>
              </w:numPr>
              <w:ind w:left="426"/>
              <w:rPr>
                <w:rFonts w:cs="Arial"/>
                <w:color w:val="656564" w:themeColor="background2" w:themeShade="BF"/>
              </w:rPr>
            </w:pPr>
            <w:permStart w:id="1687775991" w:edGrp="everyone" w:colFirst="2" w:colLast="2"/>
            <w:permStart w:id="671158310" w:edGrp="everyone" w:colFirst="4" w:colLast="4"/>
            <w:permEnd w:id="200694533"/>
            <w:permEnd w:id="1543375934"/>
            <w:r w:rsidRPr="00635FEC">
              <w:rPr>
                <w:rFonts w:cs="Arial"/>
                <w:color w:val="656564" w:themeColor="background2" w:themeShade="BF"/>
              </w:rPr>
              <w:t>an existing employee (</w:t>
            </w:r>
            <w:r w:rsidRPr="00635FEC">
              <w:rPr>
                <w:rFonts w:cs="Arial"/>
                <w:i/>
                <w:color w:val="656564" w:themeColor="background2" w:themeShade="BF"/>
              </w:rPr>
              <w:t xml:space="preserve">progressing to a higher level of apprenticeship) </w:t>
            </w:r>
          </w:p>
        </w:tc>
        <w:tc>
          <w:tcPr>
            <w:tcW w:w="709" w:type="dxa"/>
            <w:vAlign w:val="center"/>
          </w:tcPr>
          <w:p w14:paraId="1F4500F4" w14:textId="77777777" w:rsidR="00635FEC" w:rsidRPr="00635FEC" w:rsidRDefault="00635FEC" w:rsidP="00DC1916">
            <w:pPr>
              <w:pStyle w:val="NoSpacing"/>
              <w:jc w:val="center"/>
              <w:rPr>
                <w:rFonts w:cs="Arial"/>
                <w:b/>
                <w:color w:val="656564" w:themeColor="background2" w:themeShade="BF"/>
              </w:rPr>
            </w:pPr>
            <w:r w:rsidRPr="00635FEC">
              <w:rPr>
                <w:rFonts w:cs="Arial"/>
                <w:b/>
                <w:color w:val="656564" w:themeColor="background2" w:themeShade="BF"/>
              </w:rPr>
              <w:t>YES</w:t>
            </w:r>
          </w:p>
        </w:tc>
        <w:tc>
          <w:tcPr>
            <w:tcW w:w="567" w:type="dxa"/>
            <w:tcBorders>
              <w:bottom w:val="single" w:sz="4" w:space="0" w:color="auto"/>
            </w:tcBorders>
            <w:vAlign w:val="center"/>
          </w:tcPr>
          <w:p w14:paraId="354249E3" w14:textId="77777777" w:rsidR="00635FEC" w:rsidRPr="00635FEC" w:rsidRDefault="00635FEC" w:rsidP="00DC1916">
            <w:pPr>
              <w:pStyle w:val="NoSpacing"/>
              <w:jc w:val="center"/>
              <w:rPr>
                <w:rFonts w:cs="Arial"/>
                <w:color w:val="656564" w:themeColor="background2" w:themeShade="BF"/>
              </w:rPr>
            </w:pPr>
          </w:p>
        </w:tc>
        <w:tc>
          <w:tcPr>
            <w:tcW w:w="708" w:type="dxa"/>
            <w:vAlign w:val="center"/>
          </w:tcPr>
          <w:p w14:paraId="4B195A9D" w14:textId="77777777" w:rsidR="00635FEC" w:rsidRPr="00635FEC" w:rsidRDefault="00635FEC" w:rsidP="00DC1916">
            <w:pPr>
              <w:pStyle w:val="NoSpacing"/>
              <w:jc w:val="center"/>
              <w:rPr>
                <w:rFonts w:cs="Arial"/>
                <w:b/>
                <w:color w:val="656564" w:themeColor="background2" w:themeShade="BF"/>
              </w:rPr>
            </w:pPr>
            <w:r w:rsidRPr="00635FEC">
              <w:rPr>
                <w:rFonts w:cs="Arial"/>
                <w:b/>
                <w:color w:val="656564" w:themeColor="background2" w:themeShade="BF"/>
              </w:rPr>
              <w:t>NO</w:t>
            </w:r>
          </w:p>
        </w:tc>
        <w:tc>
          <w:tcPr>
            <w:tcW w:w="629" w:type="dxa"/>
            <w:vAlign w:val="center"/>
          </w:tcPr>
          <w:p w14:paraId="26B60803" w14:textId="77777777" w:rsidR="00635FEC" w:rsidRPr="00635FEC" w:rsidRDefault="00635FEC" w:rsidP="00DC1916">
            <w:pPr>
              <w:pStyle w:val="NoSpacing"/>
              <w:jc w:val="center"/>
              <w:rPr>
                <w:rFonts w:cs="Arial"/>
                <w:color w:val="656564" w:themeColor="background2" w:themeShade="BF"/>
              </w:rPr>
            </w:pPr>
          </w:p>
        </w:tc>
      </w:tr>
      <w:tr w:rsidR="00635FEC" w:rsidRPr="00635FEC" w14:paraId="02D1E7EF" w14:textId="77777777" w:rsidTr="3BE6AC09">
        <w:trPr>
          <w:trHeight w:val="397"/>
        </w:trPr>
        <w:tc>
          <w:tcPr>
            <w:tcW w:w="6629" w:type="dxa"/>
            <w:gridSpan w:val="2"/>
            <w:vAlign w:val="center"/>
          </w:tcPr>
          <w:p w14:paraId="25F6C49B" w14:textId="77777777" w:rsidR="00635FEC" w:rsidRPr="00635FEC" w:rsidRDefault="00635FEC" w:rsidP="00635FEC">
            <w:pPr>
              <w:pStyle w:val="NoSpacing"/>
              <w:numPr>
                <w:ilvl w:val="0"/>
                <w:numId w:val="5"/>
              </w:numPr>
              <w:ind w:left="426"/>
              <w:rPr>
                <w:rFonts w:cs="Arial"/>
                <w:color w:val="656564" w:themeColor="background2" w:themeShade="BF"/>
              </w:rPr>
            </w:pPr>
            <w:permStart w:id="1487042269" w:edGrp="everyone" w:colFirst="2" w:colLast="2"/>
            <w:permStart w:id="1505197847" w:edGrp="everyone" w:colFirst="4" w:colLast="4"/>
            <w:permEnd w:id="1687775991"/>
            <w:permEnd w:id="671158310"/>
            <w:r w:rsidRPr="00635FEC">
              <w:rPr>
                <w:rFonts w:cs="Arial"/>
                <w:color w:val="656564" w:themeColor="background2" w:themeShade="BF"/>
              </w:rPr>
              <w:t>have an Education, Health &amp; Care Plan</w:t>
            </w:r>
          </w:p>
        </w:tc>
        <w:tc>
          <w:tcPr>
            <w:tcW w:w="709" w:type="dxa"/>
            <w:vAlign w:val="center"/>
          </w:tcPr>
          <w:p w14:paraId="06E12C94" w14:textId="77777777" w:rsidR="00635FEC" w:rsidRPr="00635FEC" w:rsidRDefault="00635FEC" w:rsidP="00DC1916">
            <w:pPr>
              <w:pStyle w:val="NoSpacing"/>
              <w:jc w:val="center"/>
              <w:rPr>
                <w:rFonts w:cs="Arial"/>
                <w:b/>
                <w:color w:val="656564" w:themeColor="background2" w:themeShade="BF"/>
              </w:rPr>
            </w:pPr>
            <w:r w:rsidRPr="00635FEC">
              <w:rPr>
                <w:rFonts w:cs="Arial"/>
                <w:b/>
                <w:color w:val="656564" w:themeColor="background2" w:themeShade="BF"/>
              </w:rPr>
              <w:t>YES</w:t>
            </w:r>
          </w:p>
        </w:tc>
        <w:tc>
          <w:tcPr>
            <w:tcW w:w="567" w:type="dxa"/>
            <w:tcBorders>
              <w:top w:val="single" w:sz="4" w:space="0" w:color="auto"/>
            </w:tcBorders>
            <w:vAlign w:val="center"/>
          </w:tcPr>
          <w:p w14:paraId="0777DB12" w14:textId="77777777" w:rsidR="00635FEC" w:rsidRPr="00635FEC" w:rsidRDefault="00635FEC" w:rsidP="00DC1916">
            <w:pPr>
              <w:pStyle w:val="NoSpacing"/>
              <w:jc w:val="center"/>
              <w:rPr>
                <w:rFonts w:cs="Arial"/>
                <w:color w:val="656564" w:themeColor="background2" w:themeShade="BF"/>
              </w:rPr>
            </w:pPr>
          </w:p>
        </w:tc>
        <w:tc>
          <w:tcPr>
            <w:tcW w:w="708" w:type="dxa"/>
            <w:vAlign w:val="center"/>
          </w:tcPr>
          <w:p w14:paraId="1C1C08F3" w14:textId="77777777" w:rsidR="00635FEC" w:rsidRPr="00635FEC" w:rsidRDefault="00635FEC" w:rsidP="00DC1916">
            <w:pPr>
              <w:pStyle w:val="NoSpacing"/>
              <w:jc w:val="center"/>
              <w:rPr>
                <w:rFonts w:cs="Arial"/>
                <w:b/>
                <w:color w:val="656564" w:themeColor="background2" w:themeShade="BF"/>
              </w:rPr>
            </w:pPr>
            <w:r w:rsidRPr="00635FEC">
              <w:rPr>
                <w:rFonts w:cs="Arial"/>
                <w:b/>
                <w:color w:val="656564" w:themeColor="background2" w:themeShade="BF"/>
              </w:rPr>
              <w:t>NO</w:t>
            </w:r>
          </w:p>
        </w:tc>
        <w:tc>
          <w:tcPr>
            <w:tcW w:w="629" w:type="dxa"/>
            <w:vAlign w:val="center"/>
          </w:tcPr>
          <w:p w14:paraId="7A9009B9" w14:textId="77777777" w:rsidR="00635FEC" w:rsidRPr="00635FEC" w:rsidRDefault="00635FEC" w:rsidP="00DC1916">
            <w:pPr>
              <w:pStyle w:val="NoSpacing"/>
              <w:jc w:val="center"/>
              <w:rPr>
                <w:rFonts w:cs="Arial"/>
                <w:color w:val="656564" w:themeColor="background2" w:themeShade="BF"/>
              </w:rPr>
            </w:pPr>
          </w:p>
        </w:tc>
      </w:tr>
      <w:permEnd w:id="1487042269"/>
      <w:permEnd w:id="1505197847"/>
    </w:tbl>
    <w:p w14:paraId="32330415" w14:textId="77777777" w:rsidR="00635FEC" w:rsidRPr="00635FEC" w:rsidRDefault="00635FEC" w:rsidP="00635FEC">
      <w:pPr>
        <w:rPr>
          <w:rFonts w:ascii="Arial" w:hAnsi="Arial" w:cs="Arial"/>
          <w:color w:val="656564" w:themeColor="background2" w:themeShade="BF"/>
          <w:sz w:val="23"/>
          <w:szCs w:val="23"/>
        </w:rPr>
      </w:pPr>
    </w:p>
    <w:tbl>
      <w:tblPr>
        <w:tblStyle w:val="TableGrid"/>
        <w:tblW w:w="9242" w:type="dxa"/>
        <w:tblLayout w:type="fixed"/>
        <w:tblLook w:val="04A0" w:firstRow="1" w:lastRow="0" w:firstColumn="1" w:lastColumn="0" w:noHBand="0" w:noVBand="1"/>
      </w:tblPr>
      <w:tblGrid>
        <w:gridCol w:w="4361"/>
        <w:gridCol w:w="2268"/>
        <w:gridCol w:w="709"/>
        <w:gridCol w:w="567"/>
        <w:gridCol w:w="708"/>
        <w:gridCol w:w="629"/>
      </w:tblGrid>
      <w:tr w:rsidR="00635FEC" w:rsidRPr="00635FEC" w14:paraId="5FC4D486" w14:textId="77777777" w:rsidTr="3BE6AC09">
        <w:tc>
          <w:tcPr>
            <w:tcW w:w="9242" w:type="dxa"/>
            <w:gridSpan w:val="6"/>
            <w:shd w:val="clear" w:color="auto" w:fill="E7E7E6" w:themeFill="background2" w:themeFillTint="33"/>
          </w:tcPr>
          <w:p w14:paraId="6A307351" w14:textId="77777777" w:rsidR="00635FEC" w:rsidRPr="00635FEC" w:rsidRDefault="00635FEC" w:rsidP="00DC1916">
            <w:pPr>
              <w:pStyle w:val="NoSpacing"/>
              <w:rPr>
                <w:rFonts w:cs="Arial"/>
                <w:b/>
                <w:color w:val="656564" w:themeColor="background2" w:themeShade="BF"/>
                <w:sz w:val="23"/>
                <w:szCs w:val="23"/>
              </w:rPr>
            </w:pPr>
            <w:permStart w:id="1167669813" w:edGrp="everyone" w:colFirst="2" w:colLast="2"/>
            <w:permStart w:id="1494370597" w:edGrp="everyone" w:colFirst="4" w:colLast="4"/>
            <w:r w:rsidRPr="00635FEC">
              <w:rPr>
                <w:rFonts w:cs="Arial"/>
                <w:b/>
                <w:color w:val="656564" w:themeColor="background2" w:themeShade="BF"/>
                <w:sz w:val="23"/>
                <w:szCs w:val="23"/>
              </w:rPr>
              <w:t>Apprentice 3 Details:</w:t>
            </w:r>
          </w:p>
        </w:tc>
      </w:tr>
      <w:tr w:rsidR="00635FEC" w:rsidRPr="00635FEC" w14:paraId="2E162CEE" w14:textId="77777777" w:rsidTr="3BE6AC09">
        <w:tc>
          <w:tcPr>
            <w:tcW w:w="4361" w:type="dxa"/>
          </w:tcPr>
          <w:p w14:paraId="1D19FA50" w14:textId="77777777" w:rsidR="00635FEC" w:rsidRPr="00635FEC" w:rsidRDefault="00635FEC" w:rsidP="00DC1916">
            <w:pPr>
              <w:pStyle w:val="NoSpacing"/>
              <w:rPr>
                <w:rFonts w:cs="Arial"/>
                <w:color w:val="656564" w:themeColor="background2" w:themeShade="BF"/>
              </w:rPr>
            </w:pPr>
            <w:permStart w:id="1723731350" w:edGrp="everyone" w:colFirst="1" w:colLast="1"/>
            <w:r w:rsidRPr="00635FEC">
              <w:rPr>
                <w:rFonts w:cs="Arial"/>
                <w:color w:val="656564" w:themeColor="background2" w:themeShade="BF"/>
              </w:rPr>
              <w:t>Name:</w:t>
            </w:r>
          </w:p>
        </w:tc>
        <w:tc>
          <w:tcPr>
            <w:tcW w:w="4881" w:type="dxa"/>
            <w:gridSpan w:val="5"/>
          </w:tcPr>
          <w:p w14:paraId="08A49C8B" w14:textId="77777777" w:rsidR="00635FEC" w:rsidRPr="00635FEC" w:rsidRDefault="00635FEC" w:rsidP="00DC1916">
            <w:pPr>
              <w:pStyle w:val="NoSpacing"/>
              <w:rPr>
                <w:rFonts w:cs="Arial"/>
                <w:color w:val="656564" w:themeColor="background2" w:themeShade="BF"/>
              </w:rPr>
            </w:pPr>
          </w:p>
        </w:tc>
      </w:tr>
      <w:tr w:rsidR="00635FEC" w:rsidRPr="00635FEC" w14:paraId="616C5467" w14:textId="77777777" w:rsidTr="3BE6AC09">
        <w:tc>
          <w:tcPr>
            <w:tcW w:w="4361" w:type="dxa"/>
          </w:tcPr>
          <w:p w14:paraId="23C6754A" w14:textId="77777777" w:rsidR="00635FEC" w:rsidRPr="00635FEC" w:rsidRDefault="00635FEC" w:rsidP="00DC1916">
            <w:pPr>
              <w:pStyle w:val="NoSpacing"/>
              <w:rPr>
                <w:rFonts w:cs="Arial"/>
                <w:color w:val="656564" w:themeColor="background2" w:themeShade="BF"/>
              </w:rPr>
            </w:pPr>
            <w:permStart w:id="1969244023" w:edGrp="everyone" w:colFirst="1" w:colLast="1"/>
            <w:permEnd w:id="1723731350"/>
            <w:r w:rsidRPr="00635FEC">
              <w:rPr>
                <w:rFonts w:cs="Arial"/>
                <w:color w:val="656564" w:themeColor="background2" w:themeShade="BF"/>
              </w:rPr>
              <w:t>Date of Birth:</w:t>
            </w:r>
          </w:p>
        </w:tc>
        <w:tc>
          <w:tcPr>
            <w:tcW w:w="4881" w:type="dxa"/>
            <w:gridSpan w:val="5"/>
          </w:tcPr>
          <w:p w14:paraId="0F8E4EA9" w14:textId="77777777" w:rsidR="00635FEC" w:rsidRPr="00635FEC" w:rsidRDefault="00635FEC" w:rsidP="00DC1916">
            <w:pPr>
              <w:pStyle w:val="NoSpacing"/>
              <w:rPr>
                <w:rFonts w:cs="Arial"/>
                <w:color w:val="656564" w:themeColor="background2" w:themeShade="BF"/>
              </w:rPr>
            </w:pPr>
          </w:p>
        </w:tc>
      </w:tr>
      <w:tr w:rsidR="00635FEC" w:rsidRPr="00635FEC" w14:paraId="70F6DD0A" w14:textId="77777777" w:rsidTr="3BE6AC09">
        <w:tc>
          <w:tcPr>
            <w:tcW w:w="4361" w:type="dxa"/>
          </w:tcPr>
          <w:p w14:paraId="13EED74D" w14:textId="77777777" w:rsidR="00635FEC" w:rsidRPr="00635FEC" w:rsidRDefault="00635FEC" w:rsidP="00DC1916">
            <w:pPr>
              <w:pStyle w:val="NoSpacing"/>
              <w:rPr>
                <w:rFonts w:cs="Arial"/>
                <w:color w:val="656564" w:themeColor="background2" w:themeShade="BF"/>
              </w:rPr>
            </w:pPr>
            <w:permStart w:id="1348281888" w:edGrp="everyone" w:colFirst="1" w:colLast="1"/>
            <w:permEnd w:id="1969244023"/>
            <w:r w:rsidRPr="00635FEC">
              <w:rPr>
                <w:rFonts w:cs="Arial"/>
                <w:color w:val="656564" w:themeColor="background2" w:themeShade="BF"/>
              </w:rPr>
              <w:t>Apprentices’ Home Post Code:</w:t>
            </w:r>
          </w:p>
        </w:tc>
        <w:tc>
          <w:tcPr>
            <w:tcW w:w="4881" w:type="dxa"/>
            <w:gridSpan w:val="5"/>
          </w:tcPr>
          <w:p w14:paraId="4CC65D51" w14:textId="77777777" w:rsidR="00635FEC" w:rsidRPr="00635FEC" w:rsidRDefault="00635FEC" w:rsidP="00DC1916">
            <w:pPr>
              <w:pStyle w:val="NoSpacing"/>
              <w:rPr>
                <w:rFonts w:cs="Arial"/>
                <w:color w:val="656564" w:themeColor="background2" w:themeShade="BF"/>
              </w:rPr>
            </w:pPr>
          </w:p>
        </w:tc>
      </w:tr>
      <w:tr w:rsidR="00635FEC" w:rsidRPr="00635FEC" w14:paraId="5A95384F" w14:textId="77777777" w:rsidTr="3BE6AC09">
        <w:tc>
          <w:tcPr>
            <w:tcW w:w="4361" w:type="dxa"/>
          </w:tcPr>
          <w:p w14:paraId="498AC90F" w14:textId="77777777" w:rsidR="00635FEC" w:rsidRPr="00635FEC" w:rsidRDefault="00635FEC" w:rsidP="00DC1916">
            <w:pPr>
              <w:pStyle w:val="NoSpacing"/>
              <w:rPr>
                <w:rFonts w:cs="Arial"/>
                <w:color w:val="656564" w:themeColor="background2" w:themeShade="BF"/>
              </w:rPr>
            </w:pPr>
            <w:permStart w:id="1005928797" w:edGrp="everyone" w:colFirst="1" w:colLast="1"/>
            <w:permEnd w:id="1348281888"/>
            <w:r w:rsidRPr="00635FEC">
              <w:rPr>
                <w:rFonts w:cs="Arial"/>
                <w:color w:val="656564" w:themeColor="background2" w:themeShade="BF"/>
              </w:rPr>
              <w:t>Gender:</w:t>
            </w:r>
          </w:p>
        </w:tc>
        <w:tc>
          <w:tcPr>
            <w:tcW w:w="4881" w:type="dxa"/>
            <w:gridSpan w:val="5"/>
          </w:tcPr>
          <w:p w14:paraId="6C502B2C" w14:textId="77777777" w:rsidR="00635FEC" w:rsidRPr="00635FEC" w:rsidRDefault="00635FEC" w:rsidP="00DC1916">
            <w:pPr>
              <w:pStyle w:val="NoSpacing"/>
              <w:rPr>
                <w:rFonts w:cs="Arial"/>
                <w:color w:val="656564" w:themeColor="background2" w:themeShade="BF"/>
              </w:rPr>
            </w:pPr>
          </w:p>
        </w:tc>
      </w:tr>
      <w:tr w:rsidR="00635FEC" w:rsidRPr="00635FEC" w14:paraId="78CA565B" w14:textId="77777777" w:rsidTr="3BE6AC09">
        <w:tc>
          <w:tcPr>
            <w:tcW w:w="4361" w:type="dxa"/>
          </w:tcPr>
          <w:p w14:paraId="299E1C52" w14:textId="77777777" w:rsidR="00635FEC" w:rsidRPr="00635FEC" w:rsidRDefault="00635FEC" w:rsidP="00DC1916">
            <w:pPr>
              <w:pStyle w:val="NoSpacing"/>
              <w:rPr>
                <w:rFonts w:cs="Arial"/>
                <w:color w:val="656564" w:themeColor="background2" w:themeShade="BF"/>
              </w:rPr>
            </w:pPr>
            <w:permStart w:id="1376875643" w:edGrp="everyone" w:colFirst="1" w:colLast="1"/>
            <w:permEnd w:id="1005928797"/>
            <w:r w:rsidRPr="00635FEC">
              <w:rPr>
                <w:rFonts w:cs="Arial"/>
                <w:color w:val="656564" w:themeColor="background2" w:themeShade="BF"/>
              </w:rPr>
              <w:t>Ethnicity:</w:t>
            </w:r>
          </w:p>
        </w:tc>
        <w:tc>
          <w:tcPr>
            <w:tcW w:w="4881" w:type="dxa"/>
            <w:gridSpan w:val="5"/>
          </w:tcPr>
          <w:p w14:paraId="31B145AA" w14:textId="77777777" w:rsidR="00635FEC" w:rsidRPr="00635FEC" w:rsidRDefault="00635FEC" w:rsidP="00DC1916">
            <w:pPr>
              <w:pStyle w:val="NoSpacing"/>
              <w:rPr>
                <w:rFonts w:cs="Arial"/>
                <w:color w:val="656564" w:themeColor="background2" w:themeShade="BF"/>
              </w:rPr>
            </w:pPr>
          </w:p>
        </w:tc>
      </w:tr>
      <w:tr w:rsidR="00635FEC" w:rsidRPr="00635FEC" w14:paraId="7430340F" w14:textId="77777777" w:rsidTr="3BE6AC09">
        <w:tc>
          <w:tcPr>
            <w:tcW w:w="4361" w:type="dxa"/>
          </w:tcPr>
          <w:p w14:paraId="055FEBD4" w14:textId="77777777" w:rsidR="00635FEC" w:rsidRPr="00635FEC" w:rsidRDefault="00635FEC" w:rsidP="00DC1916">
            <w:pPr>
              <w:pStyle w:val="NoSpacing"/>
              <w:rPr>
                <w:rFonts w:cs="Arial"/>
                <w:color w:val="656564" w:themeColor="background2" w:themeShade="BF"/>
              </w:rPr>
            </w:pPr>
            <w:permStart w:id="825302111" w:edGrp="everyone" w:colFirst="1" w:colLast="1"/>
            <w:permEnd w:id="1376875643"/>
            <w:r w:rsidRPr="00635FEC">
              <w:rPr>
                <w:rFonts w:cs="Arial"/>
                <w:color w:val="656564" w:themeColor="background2" w:themeShade="BF"/>
              </w:rPr>
              <w:t>Unique Learner Number (ULN to be obtained from the Training Provider):</w:t>
            </w:r>
          </w:p>
        </w:tc>
        <w:tc>
          <w:tcPr>
            <w:tcW w:w="4881" w:type="dxa"/>
            <w:gridSpan w:val="5"/>
          </w:tcPr>
          <w:p w14:paraId="4BE6E6C7" w14:textId="77777777" w:rsidR="00635FEC" w:rsidRPr="00635FEC" w:rsidRDefault="00635FEC" w:rsidP="00DC1916">
            <w:pPr>
              <w:pStyle w:val="NoSpacing"/>
              <w:rPr>
                <w:rFonts w:cs="Arial"/>
                <w:color w:val="656564" w:themeColor="background2" w:themeShade="BF"/>
              </w:rPr>
            </w:pPr>
          </w:p>
        </w:tc>
      </w:tr>
      <w:tr w:rsidR="00635FEC" w:rsidRPr="00635FEC" w14:paraId="3F6C6DC9" w14:textId="77777777" w:rsidTr="3BE6AC09">
        <w:tc>
          <w:tcPr>
            <w:tcW w:w="4361" w:type="dxa"/>
          </w:tcPr>
          <w:p w14:paraId="784A267F" w14:textId="77777777" w:rsidR="00635FEC" w:rsidRPr="00635FEC" w:rsidRDefault="00635FEC" w:rsidP="00DC1916">
            <w:pPr>
              <w:pStyle w:val="NoSpacing"/>
              <w:rPr>
                <w:rFonts w:cs="Arial"/>
                <w:color w:val="656564" w:themeColor="background2" w:themeShade="BF"/>
              </w:rPr>
            </w:pPr>
            <w:permStart w:id="784224458" w:edGrp="everyone" w:colFirst="1" w:colLast="1"/>
            <w:permEnd w:id="825302111"/>
            <w:r w:rsidRPr="00635FEC">
              <w:rPr>
                <w:rFonts w:cs="Arial"/>
                <w:color w:val="656564" w:themeColor="background2" w:themeShade="BF"/>
              </w:rPr>
              <w:t>Apprentice Job Role:</w:t>
            </w:r>
          </w:p>
        </w:tc>
        <w:tc>
          <w:tcPr>
            <w:tcW w:w="4881" w:type="dxa"/>
            <w:gridSpan w:val="5"/>
          </w:tcPr>
          <w:p w14:paraId="4FB3CA80" w14:textId="77777777" w:rsidR="00635FEC" w:rsidRPr="00635FEC" w:rsidRDefault="00635FEC" w:rsidP="00DC1916">
            <w:pPr>
              <w:pStyle w:val="NoSpacing"/>
              <w:rPr>
                <w:rFonts w:cs="Arial"/>
                <w:color w:val="656564" w:themeColor="background2" w:themeShade="BF"/>
              </w:rPr>
            </w:pPr>
          </w:p>
        </w:tc>
      </w:tr>
      <w:tr w:rsidR="00635FEC" w:rsidRPr="00635FEC" w14:paraId="17CAB0A1" w14:textId="77777777" w:rsidTr="3BE6AC09">
        <w:tc>
          <w:tcPr>
            <w:tcW w:w="4361" w:type="dxa"/>
          </w:tcPr>
          <w:p w14:paraId="3DBC9754" w14:textId="77777777" w:rsidR="00635FEC" w:rsidRPr="00635FEC" w:rsidRDefault="00635FEC" w:rsidP="00DC1916">
            <w:pPr>
              <w:pStyle w:val="NoSpacing"/>
              <w:rPr>
                <w:rFonts w:cs="Arial"/>
                <w:color w:val="656564" w:themeColor="background2" w:themeShade="BF"/>
              </w:rPr>
            </w:pPr>
            <w:permStart w:id="210793970" w:edGrp="everyone" w:colFirst="1" w:colLast="1"/>
            <w:permEnd w:id="784224458"/>
            <w:r w:rsidRPr="00635FEC">
              <w:rPr>
                <w:rFonts w:cs="Arial"/>
                <w:color w:val="656564" w:themeColor="background2" w:themeShade="BF"/>
              </w:rPr>
              <w:t>ESFA Standard/Framework Title:</w:t>
            </w:r>
          </w:p>
        </w:tc>
        <w:tc>
          <w:tcPr>
            <w:tcW w:w="4881" w:type="dxa"/>
            <w:gridSpan w:val="5"/>
          </w:tcPr>
          <w:p w14:paraId="07064D28" w14:textId="77777777" w:rsidR="00635FEC" w:rsidRPr="00635FEC" w:rsidRDefault="00635FEC" w:rsidP="00DC1916">
            <w:pPr>
              <w:pStyle w:val="NoSpacing"/>
              <w:rPr>
                <w:rFonts w:cs="Arial"/>
                <w:color w:val="656564" w:themeColor="background2" w:themeShade="BF"/>
              </w:rPr>
            </w:pPr>
          </w:p>
        </w:tc>
      </w:tr>
      <w:tr w:rsidR="00635FEC" w:rsidRPr="00635FEC" w14:paraId="24BDA1D9" w14:textId="77777777" w:rsidTr="3BE6AC09">
        <w:tc>
          <w:tcPr>
            <w:tcW w:w="4361" w:type="dxa"/>
          </w:tcPr>
          <w:p w14:paraId="55E6D3B3" w14:textId="77777777" w:rsidR="00635FEC" w:rsidRPr="00635FEC" w:rsidRDefault="00635FEC" w:rsidP="00DC1916">
            <w:pPr>
              <w:pStyle w:val="NoSpacing"/>
              <w:rPr>
                <w:rFonts w:cs="Arial"/>
                <w:color w:val="656564" w:themeColor="background2" w:themeShade="BF"/>
              </w:rPr>
            </w:pPr>
            <w:permStart w:id="1640574954" w:edGrp="everyone" w:colFirst="1" w:colLast="1"/>
            <w:permEnd w:id="210793970"/>
            <w:r w:rsidRPr="00635FEC">
              <w:rPr>
                <w:rFonts w:cs="Arial"/>
                <w:color w:val="656564" w:themeColor="background2" w:themeShade="BF"/>
              </w:rPr>
              <w:t>ESFA Standard/Framework Ref No:</w:t>
            </w:r>
          </w:p>
        </w:tc>
        <w:tc>
          <w:tcPr>
            <w:tcW w:w="4881" w:type="dxa"/>
            <w:gridSpan w:val="5"/>
          </w:tcPr>
          <w:p w14:paraId="1354513F" w14:textId="77777777" w:rsidR="00635FEC" w:rsidRPr="00635FEC" w:rsidRDefault="00635FEC" w:rsidP="00DC1916">
            <w:pPr>
              <w:pStyle w:val="NoSpacing"/>
              <w:rPr>
                <w:rFonts w:cs="Arial"/>
                <w:color w:val="656564" w:themeColor="background2" w:themeShade="BF"/>
              </w:rPr>
            </w:pPr>
          </w:p>
        </w:tc>
      </w:tr>
      <w:tr w:rsidR="00635FEC" w:rsidRPr="00635FEC" w14:paraId="28ADA707" w14:textId="77777777" w:rsidTr="3BE6AC09">
        <w:tc>
          <w:tcPr>
            <w:tcW w:w="4361" w:type="dxa"/>
          </w:tcPr>
          <w:p w14:paraId="19F6D202" w14:textId="77777777" w:rsidR="00635FEC" w:rsidRPr="00635FEC" w:rsidRDefault="00635FEC" w:rsidP="00DC1916">
            <w:pPr>
              <w:pStyle w:val="NoSpacing"/>
              <w:rPr>
                <w:rFonts w:cs="Arial"/>
                <w:color w:val="656564" w:themeColor="background2" w:themeShade="BF"/>
              </w:rPr>
            </w:pPr>
            <w:permStart w:id="1179921725" w:edGrp="everyone" w:colFirst="1" w:colLast="1"/>
            <w:permEnd w:id="1640574954"/>
            <w:r w:rsidRPr="00635FEC">
              <w:rPr>
                <w:rFonts w:cs="Arial"/>
                <w:color w:val="656564" w:themeColor="background2" w:themeShade="BF"/>
              </w:rPr>
              <w:t>ESFA Standard/Framework Level:</w:t>
            </w:r>
          </w:p>
        </w:tc>
        <w:tc>
          <w:tcPr>
            <w:tcW w:w="4881" w:type="dxa"/>
            <w:gridSpan w:val="5"/>
          </w:tcPr>
          <w:p w14:paraId="2CE357D7" w14:textId="77777777" w:rsidR="00635FEC" w:rsidRPr="00635FEC" w:rsidRDefault="00635FEC" w:rsidP="00DC1916">
            <w:pPr>
              <w:pStyle w:val="NoSpacing"/>
              <w:rPr>
                <w:rFonts w:cs="Arial"/>
                <w:color w:val="656564" w:themeColor="background2" w:themeShade="BF"/>
              </w:rPr>
            </w:pPr>
          </w:p>
        </w:tc>
      </w:tr>
      <w:tr w:rsidR="00635FEC" w:rsidRPr="00635FEC" w14:paraId="7251681D" w14:textId="77777777" w:rsidTr="3BE6AC09">
        <w:tc>
          <w:tcPr>
            <w:tcW w:w="4361" w:type="dxa"/>
          </w:tcPr>
          <w:p w14:paraId="28ED7BCE" w14:textId="77777777" w:rsidR="00635FEC" w:rsidRPr="00635FEC" w:rsidRDefault="00635FEC" w:rsidP="00DC1916">
            <w:pPr>
              <w:pStyle w:val="NoSpacing"/>
              <w:rPr>
                <w:rFonts w:cs="Arial"/>
                <w:color w:val="656564" w:themeColor="background2" w:themeShade="BF"/>
              </w:rPr>
            </w:pPr>
            <w:permStart w:id="1512527279" w:edGrp="everyone" w:colFirst="1" w:colLast="1"/>
            <w:permEnd w:id="1179921725"/>
            <w:r w:rsidRPr="00635FEC">
              <w:rPr>
                <w:rFonts w:cs="Arial"/>
                <w:color w:val="656564" w:themeColor="background2" w:themeShade="BF"/>
              </w:rPr>
              <w:t>Name of Training Provider, contact and email address:</w:t>
            </w:r>
          </w:p>
          <w:p w14:paraId="39B35385" w14:textId="77777777" w:rsidR="00635FEC" w:rsidRPr="00635FEC" w:rsidRDefault="00635FEC" w:rsidP="00DC1916">
            <w:pPr>
              <w:pStyle w:val="NoSpacing"/>
              <w:rPr>
                <w:rFonts w:cs="Arial"/>
                <w:color w:val="656564" w:themeColor="background2" w:themeShade="BF"/>
              </w:rPr>
            </w:pPr>
          </w:p>
        </w:tc>
        <w:tc>
          <w:tcPr>
            <w:tcW w:w="4881" w:type="dxa"/>
            <w:gridSpan w:val="5"/>
          </w:tcPr>
          <w:p w14:paraId="2F97EC4F" w14:textId="77777777" w:rsidR="00635FEC" w:rsidRPr="00635FEC" w:rsidRDefault="00635FEC" w:rsidP="00DC1916">
            <w:pPr>
              <w:pStyle w:val="NoSpacing"/>
              <w:rPr>
                <w:rFonts w:cs="Arial"/>
                <w:color w:val="656564" w:themeColor="background2" w:themeShade="BF"/>
              </w:rPr>
            </w:pPr>
          </w:p>
        </w:tc>
      </w:tr>
      <w:tr w:rsidR="00635FEC" w:rsidRPr="00635FEC" w14:paraId="5F0E23C2" w14:textId="77777777" w:rsidTr="3BE6AC09">
        <w:tc>
          <w:tcPr>
            <w:tcW w:w="4361" w:type="dxa"/>
          </w:tcPr>
          <w:p w14:paraId="64EE38A1" w14:textId="77777777" w:rsidR="00635FEC" w:rsidRPr="00635FEC" w:rsidRDefault="00635FEC" w:rsidP="00DC1916">
            <w:pPr>
              <w:pStyle w:val="NoSpacing"/>
              <w:rPr>
                <w:rFonts w:cs="Arial"/>
                <w:color w:val="656564" w:themeColor="background2" w:themeShade="BF"/>
              </w:rPr>
            </w:pPr>
            <w:permStart w:id="298538727" w:edGrp="everyone" w:colFirst="1" w:colLast="1"/>
            <w:permEnd w:id="1512527279"/>
            <w:r w:rsidRPr="00635FEC">
              <w:rPr>
                <w:rFonts w:cs="Arial"/>
                <w:color w:val="656564" w:themeColor="background2" w:themeShade="BF"/>
              </w:rPr>
              <w:t>Training Start Date:</w:t>
            </w:r>
          </w:p>
        </w:tc>
        <w:tc>
          <w:tcPr>
            <w:tcW w:w="4881" w:type="dxa"/>
            <w:gridSpan w:val="5"/>
          </w:tcPr>
          <w:p w14:paraId="21FF6D3B" w14:textId="77777777" w:rsidR="00635FEC" w:rsidRPr="00635FEC" w:rsidRDefault="00635FEC" w:rsidP="00DC1916">
            <w:pPr>
              <w:pStyle w:val="NoSpacing"/>
              <w:rPr>
                <w:rFonts w:cs="Arial"/>
                <w:color w:val="656564" w:themeColor="background2" w:themeShade="BF"/>
              </w:rPr>
            </w:pPr>
          </w:p>
        </w:tc>
      </w:tr>
      <w:tr w:rsidR="00635FEC" w:rsidRPr="00635FEC" w14:paraId="3BF456BF" w14:textId="77777777" w:rsidTr="3BE6AC09">
        <w:tc>
          <w:tcPr>
            <w:tcW w:w="4361" w:type="dxa"/>
            <w:tcBorders>
              <w:bottom w:val="single" w:sz="4" w:space="0" w:color="auto"/>
            </w:tcBorders>
          </w:tcPr>
          <w:p w14:paraId="3C7EB393" w14:textId="77777777" w:rsidR="00635FEC" w:rsidRPr="00635FEC" w:rsidRDefault="00635FEC" w:rsidP="00DC1916">
            <w:pPr>
              <w:pStyle w:val="NoSpacing"/>
              <w:rPr>
                <w:rFonts w:cs="Arial"/>
                <w:color w:val="656564" w:themeColor="background2" w:themeShade="BF"/>
              </w:rPr>
            </w:pPr>
            <w:permStart w:id="255415258" w:edGrp="everyone" w:colFirst="1" w:colLast="1"/>
            <w:permEnd w:id="298538727"/>
            <w:r w:rsidRPr="00635FEC">
              <w:rPr>
                <w:rFonts w:cs="Arial"/>
                <w:color w:val="656564" w:themeColor="background2" w:themeShade="BF"/>
              </w:rPr>
              <w:t>Hourly pay rate:</w:t>
            </w:r>
          </w:p>
        </w:tc>
        <w:tc>
          <w:tcPr>
            <w:tcW w:w="4881" w:type="dxa"/>
            <w:gridSpan w:val="5"/>
            <w:tcBorders>
              <w:bottom w:val="single" w:sz="4" w:space="0" w:color="auto"/>
            </w:tcBorders>
          </w:tcPr>
          <w:p w14:paraId="63BBF008" w14:textId="77777777" w:rsidR="00635FEC" w:rsidRPr="00635FEC" w:rsidRDefault="00635FEC" w:rsidP="00DC1916">
            <w:pPr>
              <w:pStyle w:val="NoSpacing"/>
              <w:rPr>
                <w:rFonts w:cs="Arial"/>
                <w:color w:val="656564" w:themeColor="background2" w:themeShade="BF"/>
              </w:rPr>
            </w:pPr>
          </w:p>
        </w:tc>
      </w:tr>
      <w:tr w:rsidR="00635FEC" w:rsidRPr="00635FEC" w14:paraId="328EACAD" w14:textId="77777777" w:rsidTr="3BE6AC09">
        <w:tc>
          <w:tcPr>
            <w:tcW w:w="4361" w:type="dxa"/>
            <w:tcBorders>
              <w:bottom w:val="single" w:sz="4" w:space="0" w:color="auto"/>
            </w:tcBorders>
          </w:tcPr>
          <w:p w14:paraId="4063C9E6" w14:textId="1B681893" w:rsidR="00635FEC" w:rsidRPr="00731758" w:rsidRDefault="00635FEC" w:rsidP="00DC1916">
            <w:pPr>
              <w:pStyle w:val="NoSpacing"/>
              <w:rPr>
                <w:rFonts w:cs="Arial"/>
                <w:color w:val="656564" w:themeColor="background2" w:themeShade="BF"/>
              </w:rPr>
            </w:pPr>
            <w:permStart w:id="652949524" w:edGrp="everyone" w:colFirst="1" w:colLast="1"/>
            <w:permEnd w:id="255415258"/>
            <w:r w:rsidRPr="00635FEC">
              <w:rPr>
                <w:rFonts w:cs="Arial"/>
                <w:color w:val="656564" w:themeColor="background2" w:themeShade="BF"/>
              </w:rPr>
              <w:t>Number of paid hours per week:</w:t>
            </w:r>
          </w:p>
        </w:tc>
        <w:tc>
          <w:tcPr>
            <w:tcW w:w="4881" w:type="dxa"/>
            <w:gridSpan w:val="5"/>
            <w:tcBorders>
              <w:bottom w:val="single" w:sz="4" w:space="0" w:color="auto"/>
            </w:tcBorders>
          </w:tcPr>
          <w:p w14:paraId="4F4559B1" w14:textId="77777777" w:rsidR="00635FEC" w:rsidRPr="00635FEC" w:rsidRDefault="00635FEC" w:rsidP="00DC1916">
            <w:pPr>
              <w:pStyle w:val="NoSpacing"/>
              <w:rPr>
                <w:rFonts w:cs="Arial"/>
                <w:color w:val="656564" w:themeColor="background2" w:themeShade="BF"/>
              </w:rPr>
            </w:pPr>
          </w:p>
        </w:tc>
      </w:tr>
      <w:tr w:rsidR="00635FEC" w:rsidRPr="00635FEC" w14:paraId="067B2763" w14:textId="77777777" w:rsidTr="3BE6AC09">
        <w:trPr>
          <w:trHeight w:val="397"/>
        </w:trPr>
        <w:tc>
          <w:tcPr>
            <w:tcW w:w="6629" w:type="dxa"/>
            <w:gridSpan w:val="2"/>
            <w:vAlign w:val="center"/>
          </w:tcPr>
          <w:p w14:paraId="2683265E" w14:textId="77777777" w:rsidR="00635FEC" w:rsidRPr="00635FEC" w:rsidRDefault="00635FEC" w:rsidP="00DC1916">
            <w:pPr>
              <w:pStyle w:val="NoSpacing"/>
              <w:rPr>
                <w:rFonts w:cs="Arial"/>
                <w:color w:val="656564" w:themeColor="background2" w:themeShade="BF"/>
              </w:rPr>
            </w:pPr>
            <w:permStart w:id="153571086" w:edGrp="everyone" w:colFirst="2" w:colLast="2"/>
            <w:permStart w:id="1259494080" w:edGrp="everyone" w:colFirst="4" w:colLast="4"/>
            <w:permEnd w:id="652949524"/>
            <w:r w:rsidRPr="00635FEC">
              <w:rPr>
                <w:rFonts w:cs="Arial"/>
                <w:color w:val="656564" w:themeColor="background2" w:themeShade="BF"/>
              </w:rPr>
              <w:t>Do the above paid hours include time for study/training?</w:t>
            </w:r>
          </w:p>
        </w:tc>
        <w:tc>
          <w:tcPr>
            <w:tcW w:w="709" w:type="dxa"/>
            <w:vAlign w:val="center"/>
          </w:tcPr>
          <w:p w14:paraId="10639C7F" w14:textId="77777777" w:rsidR="00635FEC" w:rsidRPr="00635FEC" w:rsidRDefault="00635FEC" w:rsidP="00DC1916">
            <w:pPr>
              <w:pStyle w:val="NoSpacing"/>
              <w:jc w:val="center"/>
              <w:rPr>
                <w:rFonts w:cs="Arial"/>
                <w:b/>
                <w:color w:val="656564" w:themeColor="background2" w:themeShade="BF"/>
              </w:rPr>
            </w:pPr>
            <w:r w:rsidRPr="00635FEC">
              <w:rPr>
                <w:rFonts w:cs="Arial"/>
                <w:b/>
                <w:color w:val="656564" w:themeColor="background2" w:themeShade="BF"/>
              </w:rPr>
              <w:t>YES</w:t>
            </w:r>
          </w:p>
        </w:tc>
        <w:tc>
          <w:tcPr>
            <w:tcW w:w="567" w:type="dxa"/>
            <w:vAlign w:val="center"/>
          </w:tcPr>
          <w:p w14:paraId="58777E64" w14:textId="77777777" w:rsidR="00635FEC" w:rsidRPr="00635FEC" w:rsidRDefault="00635FEC" w:rsidP="00DC1916">
            <w:pPr>
              <w:pStyle w:val="NoSpacing"/>
              <w:jc w:val="center"/>
              <w:rPr>
                <w:rFonts w:cs="Arial"/>
                <w:color w:val="656564" w:themeColor="background2" w:themeShade="BF"/>
              </w:rPr>
            </w:pPr>
          </w:p>
        </w:tc>
        <w:tc>
          <w:tcPr>
            <w:tcW w:w="708" w:type="dxa"/>
            <w:vAlign w:val="center"/>
          </w:tcPr>
          <w:p w14:paraId="7B389C63" w14:textId="77777777" w:rsidR="00635FEC" w:rsidRPr="00635FEC" w:rsidRDefault="00635FEC" w:rsidP="00DC1916">
            <w:pPr>
              <w:pStyle w:val="NoSpacing"/>
              <w:jc w:val="center"/>
              <w:rPr>
                <w:rFonts w:cs="Arial"/>
                <w:b/>
                <w:color w:val="656564" w:themeColor="background2" w:themeShade="BF"/>
              </w:rPr>
            </w:pPr>
            <w:r w:rsidRPr="00635FEC">
              <w:rPr>
                <w:rFonts w:cs="Arial"/>
                <w:b/>
                <w:color w:val="656564" w:themeColor="background2" w:themeShade="BF"/>
              </w:rPr>
              <w:t>NO</w:t>
            </w:r>
          </w:p>
        </w:tc>
        <w:tc>
          <w:tcPr>
            <w:tcW w:w="629" w:type="dxa"/>
            <w:vAlign w:val="center"/>
          </w:tcPr>
          <w:p w14:paraId="45D48EE8" w14:textId="77777777" w:rsidR="00635FEC" w:rsidRPr="00635FEC" w:rsidRDefault="00635FEC" w:rsidP="00DC1916">
            <w:pPr>
              <w:pStyle w:val="NoSpacing"/>
              <w:jc w:val="center"/>
              <w:rPr>
                <w:rFonts w:cs="Arial"/>
                <w:color w:val="656564" w:themeColor="background2" w:themeShade="BF"/>
              </w:rPr>
            </w:pPr>
          </w:p>
        </w:tc>
      </w:tr>
      <w:permEnd w:id="153571086"/>
      <w:permEnd w:id="1259494080"/>
      <w:tr w:rsidR="00635FEC" w:rsidRPr="00635FEC" w14:paraId="256A0ACE" w14:textId="77777777" w:rsidTr="3BE6AC09">
        <w:trPr>
          <w:trHeight w:val="333"/>
        </w:trPr>
        <w:tc>
          <w:tcPr>
            <w:tcW w:w="9242" w:type="dxa"/>
            <w:gridSpan w:val="6"/>
          </w:tcPr>
          <w:p w14:paraId="3DA2B0EB" w14:textId="7F16204D" w:rsidR="00635FEC" w:rsidRPr="00635FEC" w:rsidRDefault="00635FEC" w:rsidP="00DC1916">
            <w:pPr>
              <w:pStyle w:val="NoSpacing"/>
              <w:rPr>
                <w:rFonts w:cs="Arial"/>
                <w:color w:val="656564" w:themeColor="background2" w:themeShade="BF"/>
              </w:rPr>
            </w:pPr>
            <w:r w:rsidRPr="3BE6AC09">
              <w:rPr>
                <w:rFonts w:cs="Arial"/>
                <w:color w:val="656564" w:themeColor="background2" w:themeShade="BF"/>
              </w:rPr>
              <w:t xml:space="preserve">Is the above-named Apprentice: </w:t>
            </w:r>
          </w:p>
        </w:tc>
      </w:tr>
      <w:tr w:rsidR="00635FEC" w:rsidRPr="00635FEC" w14:paraId="2AE36A92" w14:textId="77777777" w:rsidTr="3BE6AC09">
        <w:trPr>
          <w:trHeight w:val="397"/>
        </w:trPr>
        <w:tc>
          <w:tcPr>
            <w:tcW w:w="6629" w:type="dxa"/>
            <w:gridSpan w:val="2"/>
            <w:vAlign w:val="center"/>
          </w:tcPr>
          <w:p w14:paraId="702D35BC" w14:textId="69E40EC2" w:rsidR="00635FEC" w:rsidRPr="00635FEC" w:rsidRDefault="00635FEC" w:rsidP="00635FEC">
            <w:pPr>
              <w:pStyle w:val="NoSpacing"/>
              <w:numPr>
                <w:ilvl w:val="0"/>
                <w:numId w:val="5"/>
              </w:numPr>
              <w:ind w:left="426"/>
              <w:rPr>
                <w:rFonts w:cs="Arial"/>
                <w:color w:val="656564" w:themeColor="background2" w:themeShade="BF"/>
              </w:rPr>
            </w:pPr>
            <w:permStart w:id="1308830364" w:edGrp="everyone" w:colFirst="2" w:colLast="2"/>
            <w:permStart w:id="1994982649" w:edGrp="everyone" w:colFirst="4" w:colLast="4"/>
            <w:r w:rsidRPr="00635FEC">
              <w:rPr>
                <w:rFonts w:cs="Arial"/>
                <w:color w:val="656564" w:themeColor="background2" w:themeShade="BF"/>
              </w:rPr>
              <w:t xml:space="preserve">a new employee? </w:t>
            </w:r>
            <w:r w:rsidRPr="3BE6AC09">
              <w:rPr>
                <w:rFonts w:cs="Arial"/>
                <w:i/>
                <w:iCs/>
                <w:color w:val="656564" w:themeColor="background2" w:themeShade="BF"/>
              </w:rPr>
              <w:t>(Hired within 12 months of learning start date)</w:t>
            </w:r>
          </w:p>
        </w:tc>
        <w:tc>
          <w:tcPr>
            <w:tcW w:w="709" w:type="dxa"/>
            <w:vAlign w:val="center"/>
          </w:tcPr>
          <w:p w14:paraId="11735048" w14:textId="77777777" w:rsidR="00635FEC" w:rsidRPr="00635FEC" w:rsidRDefault="00635FEC" w:rsidP="00DC1916">
            <w:pPr>
              <w:pStyle w:val="NoSpacing"/>
              <w:jc w:val="center"/>
              <w:rPr>
                <w:rFonts w:cs="Arial"/>
                <w:b/>
                <w:color w:val="656564" w:themeColor="background2" w:themeShade="BF"/>
              </w:rPr>
            </w:pPr>
            <w:r w:rsidRPr="00635FEC">
              <w:rPr>
                <w:rFonts w:cs="Arial"/>
                <w:b/>
                <w:color w:val="656564" w:themeColor="background2" w:themeShade="BF"/>
              </w:rPr>
              <w:t>YES</w:t>
            </w:r>
          </w:p>
        </w:tc>
        <w:tc>
          <w:tcPr>
            <w:tcW w:w="567" w:type="dxa"/>
            <w:tcBorders>
              <w:bottom w:val="single" w:sz="4" w:space="0" w:color="auto"/>
            </w:tcBorders>
            <w:vAlign w:val="center"/>
          </w:tcPr>
          <w:p w14:paraId="0FDB8BB0" w14:textId="77777777" w:rsidR="00635FEC" w:rsidRPr="00635FEC" w:rsidRDefault="00635FEC" w:rsidP="00DC1916">
            <w:pPr>
              <w:pStyle w:val="NoSpacing"/>
              <w:jc w:val="center"/>
              <w:rPr>
                <w:rFonts w:cs="Arial"/>
                <w:color w:val="656564" w:themeColor="background2" w:themeShade="BF"/>
              </w:rPr>
            </w:pPr>
          </w:p>
        </w:tc>
        <w:tc>
          <w:tcPr>
            <w:tcW w:w="708" w:type="dxa"/>
            <w:vAlign w:val="center"/>
          </w:tcPr>
          <w:p w14:paraId="748A94E2" w14:textId="77777777" w:rsidR="00635FEC" w:rsidRPr="00635FEC" w:rsidRDefault="00635FEC" w:rsidP="00DC1916">
            <w:pPr>
              <w:pStyle w:val="NoSpacing"/>
              <w:jc w:val="center"/>
              <w:rPr>
                <w:rFonts w:cs="Arial"/>
                <w:b/>
                <w:color w:val="656564" w:themeColor="background2" w:themeShade="BF"/>
              </w:rPr>
            </w:pPr>
            <w:r w:rsidRPr="00635FEC">
              <w:rPr>
                <w:rFonts w:cs="Arial"/>
                <w:b/>
                <w:color w:val="656564" w:themeColor="background2" w:themeShade="BF"/>
              </w:rPr>
              <w:t>NO</w:t>
            </w:r>
          </w:p>
        </w:tc>
        <w:tc>
          <w:tcPr>
            <w:tcW w:w="629" w:type="dxa"/>
            <w:vAlign w:val="center"/>
          </w:tcPr>
          <w:p w14:paraId="037E99EA" w14:textId="77777777" w:rsidR="00635FEC" w:rsidRPr="00635FEC" w:rsidRDefault="00635FEC" w:rsidP="00DC1916">
            <w:pPr>
              <w:pStyle w:val="NoSpacing"/>
              <w:jc w:val="center"/>
              <w:rPr>
                <w:rFonts w:cs="Arial"/>
                <w:color w:val="656564" w:themeColor="background2" w:themeShade="BF"/>
              </w:rPr>
            </w:pPr>
          </w:p>
        </w:tc>
      </w:tr>
      <w:tr w:rsidR="00635FEC" w:rsidRPr="00635FEC" w14:paraId="03EEF8C7" w14:textId="77777777" w:rsidTr="3BE6AC09">
        <w:trPr>
          <w:trHeight w:val="397"/>
        </w:trPr>
        <w:tc>
          <w:tcPr>
            <w:tcW w:w="6629" w:type="dxa"/>
            <w:gridSpan w:val="2"/>
            <w:vAlign w:val="center"/>
          </w:tcPr>
          <w:p w14:paraId="717C1E3B" w14:textId="77777777" w:rsidR="00635FEC" w:rsidRPr="00635FEC" w:rsidRDefault="00635FEC" w:rsidP="00635FEC">
            <w:pPr>
              <w:pStyle w:val="NoSpacing"/>
              <w:numPr>
                <w:ilvl w:val="0"/>
                <w:numId w:val="5"/>
              </w:numPr>
              <w:ind w:left="426"/>
              <w:rPr>
                <w:rFonts w:cs="Arial"/>
                <w:color w:val="656564" w:themeColor="background2" w:themeShade="BF"/>
              </w:rPr>
            </w:pPr>
            <w:permStart w:id="207953891" w:edGrp="everyone" w:colFirst="2" w:colLast="2"/>
            <w:permStart w:id="1509568874" w:edGrp="everyone" w:colFirst="4" w:colLast="4"/>
            <w:permEnd w:id="1308830364"/>
            <w:permEnd w:id="1994982649"/>
            <w:r w:rsidRPr="00635FEC">
              <w:rPr>
                <w:rFonts w:cs="Arial"/>
                <w:color w:val="656564" w:themeColor="background2" w:themeShade="BF"/>
              </w:rPr>
              <w:t>an existing employee (</w:t>
            </w:r>
            <w:r w:rsidRPr="00635FEC">
              <w:rPr>
                <w:rFonts w:cs="Arial"/>
                <w:i/>
                <w:color w:val="656564" w:themeColor="background2" w:themeShade="BF"/>
              </w:rPr>
              <w:t>starting a new apprenticeship)</w:t>
            </w:r>
          </w:p>
        </w:tc>
        <w:tc>
          <w:tcPr>
            <w:tcW w:w="709" w:type="dxa"/>
            <w:vAlign w:val="center"/>
          </w:tcPr>
          <w:p w14:paraId="41A0AA4E" w14:textId="77777777" w:rsidR="00635FEC" w:rsidRPr="00635FEC" w:rsidRDefault="00635FEC" w:rsidP="00DC1916">
            <w:pPr>
              <w:pStyle w:val="NoSpacing"/>
              <w:jc w:val="center"/>
              <w:rPr>
                <w:rFonts w:cs="Arial"/>
                <w:b/>
                <w:color w:val="656564" w:themeColor="background2" w:themeShade="BF"/>
              </w:rPr>
            </w:pPr>
            <w:r w:rsidRPr="00635FEC">
              <w:rPr>
                <w:rFonts w:cs="Arial"/>
                <w:b/>
                <w:color w:val="656564" w:themeColor="background2" w:themeShade="BF"/>
              </w:rPr>
              <w:t>YES</w:t>
            </w:r>
          </w:p>
        </w:tc>
        <w:tc>
          <w:tcPr>
            <w:tcW w:w="567" w:type="dxa"/>
            <w:tcBorders>
              <w:bottom w:val="single" w:sz="4" w:space="0" w:color="auto"/>
            </w:tcBorders>
            <w:vAlign w:val="center"/>
          </w:tcPr>
          <w:p w14:paraId="4BB24954" w14:textId="77777777" w:rsidR="00635FEC" w:rsidRPr="00635FEC" w:rsidRDefault="00635FEC" w:rsidP="00DC1916">
            <w:pPr>
              <w:pStyle w:val="NoSpacing"/>
              <w:jc w:val="center"/>
              <w:rPr>
                <w:rFonts w:cs="Arial"/>
                <w:color w:val="656564" w:themeColor="background2" w:themeShade="BF"/>
              </w:rPr>
            </w:pPr>
          </w:p>
        </w:tc>
        <w:tc>
          <w:tcPr>
            <w:tcW w:w="708" w:type="dxa"/>
            <w:vAlign w:val="center"/>
          </w:tcPr>
          <w:p w14:paraId="11B3F0F0" w14:textId="77777777" w:rsidR="00635FEC" w:rsidRPr="00635FEC" w:rsidRDefault="00635FEC" w:rsidP="00DC1916">
            <w:pPr>
              <w:pStyle w:val="NoSpacing"/>
              <w:jc w:val="center"/>
              <w:rPr>
                <w:rFonts w:cs="Arial"/>
                <w:b/>
                <w:color w:val="656564" w:themeColor="background2" w:themeShade="BF"/>
              </w:rPr>
            </w:pPr>
            <w:r w:rsidRPr="00635FEC">
              <w:rPr>
                <w:rFonts w:cs="Arial"/>
                <w:b/>
                <w:color w:val="656564" w:themeColor="background2" w:themeShade="BF"/>
              </w:rPr>
              <w:t>NO</w:t>
            </w:r>
          </w:p>
        </w:tc>
        <w:tc>
          <w:tcPr>
            <w:tcW w:w="629" w:type="dxa"/>
            <w:vAlign w:val="center"/>
          </w:tcPr>
          <w:p w14:paraId="3F2EDD5C" w14:textId="77777777" w:rsidR="00635FEC" w:rsidRPr="00635FEC" w:rsidRDefault="00635FEC" w:rsidP="00DC1916">
            <w:pPr>
              <w:pStyle w:val="NoSpacing"/>
              <w:jc w:val="center"/>
              <w:rPr>
                <w:rFonts w:cs="Arial"/>
                <w:color w:val="656564" w:themeColor="background2" w:themeShade="BF"/>
              </w:rPr>
            </w:pPr>
          </w:p>
        </w:tc>
      </w:tr>
      <w:tr w:rsidR="00635FEC" w:rsidRPr="00635FEC" w14:paraId="05AD231D" w14:textId="77777777" w:rsidTr="3BE6AC09">
        <w:trPr>
          <w:trHeight w:val="397"/>
        </w:trPr>
        <w:tc>
          <w:tcPr>
            <w:tcW w:w="6629" w:type="dxa"/>
            <w:gridSpan w:val="2"/>
            <w:vAlign w:val="center"/>
          </w:tcPr>
          <w:p w14:paraId="1D0F4AC3" w14:textId="01A45DE6" w:rsidR="00635FEC" w:rsidRPr="00474A60" w:rsidRDefault="00635FEC" w:rsidP="00DC1916">
            <w:pPr>
              <w:pStyle w:val="NoSpacing"/>
              <w:numPr>
                <w:ilvl w:val="0"/>
                <w:numId w:val="5"/>
              </w:numPr>
              <w:ind w:left="426"/>
              <w:rPr>
                <w:rFonts w:cs="Arial"/>
                <w:color w:val="656564" w:themeColor="background2" w:themeShade="BF"/>
              </w:rPr>
            </w:pPr>
            <w:permStart w:id="2103056204" w:edGrp="everyone" w:colFirst="2" w:colLast="2"/>
            <w:permStart w:id="523974926" w:edGrp="everyone" w:colFirst="4" w:colLast="4"/>
            <w:permEnd w:id="207953891"/>
            <w:permEnd w:id="1509568874"/>
            <w:r w:rsidRPr="00635FEC">
              <w:rPr>
                <w:rFonts w:cs="Arial"/>
                <w:color w:val="656564" w:themeColor="background2" w:themeShade="BF"/>
              </w:rPr>
              <w:t>an existing employee (</w:t>
            </w:r>
            <w:r w:rsidRPr="00635FEC">
              <w:rPr>
                <w:rFonts w:cs="Arial"/>
                <w:i/>
                <w:color w:val="656564" w:themeColor="background2" w:themeShade="BF"/>
              </w:rPr>
              <w:t xml:space="preserve">progressing to a higher level of </w:t>
            </w:r>
            <w:proofErr w:type="gramStart"/>
            <w:r w:rsidRPr="00635FEC">
              <w:rPr>
                <w:rFonts w:cs="Arial"/>
                <w:i/>
                <w:color w:val="656564" w:themeColor="background2" w:themeShade="BF"/>
              </w:rPr>
              <w:t xml:space="preserve">apprenticeship) </w:t>
            </w:r>
            <w:r w:rsidRPr="00474A60">
              <w:rPr>
                <w:rFonts w:cs="Arial"/>
                <w:color w:val="656564" w:themeColor="background2" w:themeShade="BF"/>
              </w:rPr>
              <w:t xml:space="preserve">  </w:t>
            </w:r>
            <w:proofErr w:type="gramEnd"/>
            <w:r w:rsidRPr="00474A60">
              <w:rPr>
                <w:rFonts w:cs="Arial"/>
                <w:color w:val="656564" w:themeColor="background2" w:themeShade="BF"/>
              </w:rPr>
              <w:t xml:space="preserve">  </w:t>
            </w:r>
          </w:p>
        </w:tc>
        <w:tc>
          <w:tcPr>
            <w:tcW w:w="709" w:type="dxa"/>
            <w:vAlign w:val="center"/>
          </w:tcPr>
          <w:p w14:paraId="6EB3ED7C" w14:textId="77777777" w:rsidR="00635FEC" w:rsidRPr="00635FEC" w:rsidRDefault="00635FEC" w:rsidP="00DC1916">
            <w:pPr>
              <w:pStyle w:val="NoSpacing"/>
              <w:jc w:val="center"/>
              <w:rPr>
                <w:rFonts w:cs="Arial"/>
                <w:b/>
                <w:color w:val="656564" w:themeColor="background2" w:themeShade="BF"/>
              </w:rPr>
            </w:pPr>
            <w:r w:rsidRPr="00635FEC">
              <w:rPr>
                <w:rFonts w:cs="Arial"/>
                <w:b/>
                <w:color w:val="656564" w:themeColor="background2" w:themeShade="BF"/>
              </w:rPr>
              <w:t>YES</w:t>
            </w:r>
          </w:p>
        </w:tc>
        <w:tc>
          <w:tcPr>
            <w:tcW w:w="567" w:type="dxa"/>
            <w:tcBorders>
              <w:bottom w:val="single" w:sz="4" w:space="0" w:color="auto"/>
            </w:tcBorders>
            <w:vAlign w:val="center"/>
          </w:tcPr>
          <w:p w14:paraId="07AA954D" w14:textId="77777777" w:rsidR="00635FEC" w:rsidRPr="00635FEC" w:rsidRDefault="00635FEC" w:rsidP="00DC1916">
            <w:pPr>
              <w:pStyle w:val="NoSpacing"/>
              <w:jc w:val="center"/>
              <w:rPr>
                <w:rFonts w:cs="Arial"/>
                <w:color w:val="656564" w:themeColor="background2" w:themeShade="BF"/>
              </w:rPr>
            </w:pPr>
          </w:p>
        </w:tc>
        <w:tc>
          <w:tcPr>
            <w:tcW w:w="708" w:type="dxa"/>
            <w:vAlign w:val="center"/>
          </w:tcPr>
          <w:p w14:paraId="362E6A23" w14:textId="77777777" w:rsidR="00635FEC" w:rsidRPr="00635FEC" w:rsidRDefault="00635FEC" w:rsidP="00DC1916">
            <w:pPr>
              <w:pStyle w:val="NoSpacing"/>
              <w:jc w:val="center"/>
              <w:rPr>
                <w:rFonts w:cs="Arial"/>
                <w:b/>
                <w:color w:val="656564" w:themeColor="background2" w:themeShade="BF"/>
              </w:rPr>
            </w:pPr>
            <w:r w:rsidRPr="00635FEC">
              <w:rPr>
                <w:rFonts w:cs="Arial"/>
                <w:b/>
                <w:color w:val="656564" w:themeColor="background2" w:themeShade="BF"/>
              </w:rPr>
              <w:t>NO</w:t>
            </w:r>
          </w:p>
        </w:tc>
        <w:tc>
          <w:tcPr>
            <w:tcW w:w="629" w:type="dxa"/>
            <w:vAlign w:val="center"/>
          </w:tcPr>
          <w:p w14:paraId="2DAA9F47" w14:textId="77777777" w:rsidR="00635FEC" w:rsidRPr="00635FEC" w:rsidRDefault="00635FEC" w:rsidP="00DC1916">
            <w:pPr>
              <w:pStyle w:val="NoSpacing"/>
              <w:jc w:val="center"/>
              <w:rPr>
                <w:rFonts w:cs="Arial"/>
                <w:color w:val="656564" w:themeColor="background2" w:themeShade="BF"/>
              </w:rPr>
            </w:pPr>
          </w:p>
        </w:tc>
      </w:tr>
      <w:tr w:rsidR="00635FEC" w:rsidRPr="00635FEC" w14:paraId="3C7C3B36" w14:textId="77777777" w:rsidTr="3BE6AC09">
        <w:trPr>
          <w:trHeight w:val="397"/>
        </w:trPr>
        <w:tc>
          <w:tcPr>
            <w:tcW w:w="6629" w:type="dxa"/>
            <w:gridSpan w:val="2"/>
            <w:vAlign w:val="center"/>
          </w:tcPr>
          <w:p w14:paraId="5E28CB7A" w14:textId="77777777" w:rsidR="00635FEC" w:rsidRPr="00635FEC" w:rsidRDefault="00635FEC" w:rsidP="00635FEC">
            <w:pPr>
              <w:pStyle w:val="NoSpacing"/>
              <w:numPr>
                <w:ilvl w:val="0"/>
                <w:numId w:val="5"/>
              </w:numPr>
              <w:ind w:left="426"/>
              <w:rPr>
                <w:rFonts w:cs="Arial"/>
                <w:color w:val="656564" w:themeColor="background2" w:themeShade="BF"/>
              </w:rPr>
            </w:pPr>
            <w:permStart w:id="78332468" w:edGrp="everyone" w:colFirst="2" w:colLast="2"/>
            <w:permStart w:id="2034382991" w:edGrp="everyone" w:colFirst="4" w:colLast="4"/>
            <w:permEnd w:id="2103056204"/>
            <w:permEnd w:id="523974926"/>
            <w:r w:rsidRPr="00635FEC">
              <w:rPr>
                <w:rFonts w:cs="Arial"/>
                <w:color w:val="656564" w:themeColor="background2" w:themeShade="BF"/>
              </w:rPr>
              <w:t>have an Education, Health &amp; Care Plan</w:t>
            </w:r>
          </w:p>
        </w:tc>
        <w:tc>
          <w:tcPr>
            <w:tcW w:w="709" w:type="dxa"/>
            <w:vAlign w:val="center"/>
          </w:tcPr>
          <w:p w14:paraId="5E12ED25" w14:textId="77777777" w:rsidR="00635FEC" w:rsidRPr="00635FEC" w:rsidRDefault="00635FEC" w:rsidP="00DC1916">
            <w:pPr>
              <w:pStyle w:val="NoSpacing"/>
              <w:jc w:val="center"/>
              <w:rPr>
                <w:rFonts w:cs="Arial"/>
                <w:b/>
                <w:color w:val="656564" w:themeColor="background2" w:themeShade="BF"/>
              </w:rPr>
            </w:pPr>
            <w:r w:rsidRPr="00635FEC">
              <w:rPr>
                <w:rFonts w:cs="Arial"/>
                <w:b/>
                <w:color w:val="656564" w:themeColor="background2" w:themeShade="BF"/>
              </w:rPr>
              <w:t>YES</w:t>
            </w:r>
          </w:p>
        </w:tc>
        <w:tc>
          <w:tcPr>
            <w:tcW w:w="567" w:type="dxa"/>
            <w:tcBorders>
              <w:top w:val="single" w:sz="4" w:space="0" w:color="auto"/>
            </w:tcBorders>
            <w:vAlign w:val="center"/>
          </w:tcPr>
          <w:p w14:paraId="17209EE1" w14:textId="77777777" w:rsidR="00635FEC" w:rsidRPr="00635FEC" w:rsidRDefault="00635FEC" w:rsidP="00DC1916">
            <w:pPr>
              <w:pStyle w:val="NoSpacing"/>
              <w:jc w:val="center"/>
              <w:rPr>
                <w:rFonts w:cs="Arial"/>
                <w:color w:val="656564" w:themeColor="background2" w:themeShade="BF"/>
              </w:rPr>
            </w:pPr>
          </w:p>
        </w:tc>
        <w:tc>
          <w:tcPr>
            <w:tcW w:w="708" w:type="dxa"/>
            <w:vAlign w:val="center"/>
          </w:tcPr>
          <w:p w14:paraId="597BC992" w14:textId="77777777" w:rsidR="00635FEC" w:rsidRPr="00635FEC" w:rsidRDefault="00635FEC" w:rsidP="00DC1916">
            <w:pPr>
              <w:pStyle w:val="NoSpacing"/>
              <w:jc w:val="center"/>
              <w:rPr>
                <w:rFonts w:cs="Arial"/>
                <w:b/>
                <w:color w:val="656564" w:themeColor="background2" w:themeShade="BF"/>
              </w:rPr>
            </w:pPr>
            <w:r w:rsidRPr="00635FEC">
              <w:rPr>
                <w:rFonts w:cs="Arial"/>
                <w:b/>
                <w:color w:val="656564" w:themeColor="background2" w:themeShade="BF"/>
              </w:rPr>
              <w:t>NO</w:t>
            </w:r>
          </w:p>
        </w:tc>
        <w:tc>
          <w:tcPr>
            <w:tcW w:w="629" w:type="dxa"/>
            <w:vAlign w:val="center"/>
          </w:tcPr>
          <w:p w14:paraId="7CF0C9D7" w14:textId="77777777" w:rsidR="00635FEC" w:rsidRPr="00635FEC" w:rsidRDefault="00635FEC" w:rsidP="00DC1916">
            <w:pPr>
              <w:pStyle w:val="NoSpacing"/>
              <w:jc w:val="center"/>
              <w:rPr>
                <w:rFonts w:cs="Arial"/>
                <w:color w:val="656564" w:themeColor="background2" w:themeShade="BF"/>
              </w:rPr>
            </w:pPr>
          </w:p>
        </w:tc>
      </w:tr>
      <w:permEnd w:id="1167669813"/>
      <w:permEnd w:id="1494370597"/>
      <w:permEnd w:id="78332468"/>
      <w:permEnd w:id="2034382991"/>
    </w:tbl>
    <w:p w14:paraId="0181E712" w14:textId="77777777" w:rsidR="00635FEC" w:rsidRPr="00635FEC" w:rsidRDefault="00635FEC" w:rsidP="00635FEC">
      <w:pPr>
        <w:rPr>
          <w:rFonts w:ascii="Arial" w:hAnsi="Arial" w:cs="Arial"/>
          <w:b/>
          <w:color w:val="656564" w:themeColor="background2" w:themeShade="BF"/>
          <w:sz w:val="23"/>
          <w:szCs w:val="23"/>
          <w:u w:val="single"/>
        </w:rPr>
      </w:pPr>
    </w:p>
    <w:p w14:paraId="6457E4F9" w14:textId="0A2DD770" w:rsidR="009F255C" w:rsidRDefault="009F255C" w:rsidP="00635FEC">
      <w:pPr>
        <w:rPr>
          <w:rFonts w:ascii="Arial" w:hAnsi="Arial" w:cs="Arial"/>
          <w:b/>
          <w:color w:val="656564" w:themeColor="background2" w:themeShade="BF"/>
          <w:sz w:val="23"/>
          <w:szCs w:val="23"/>
          <w:u w:val="single"/>
        </w:rPr>
      </w:pPr>
    </w:p>
    <w:p w14:paraId="1BAE9F42" w14:textId="77777777" w:rsidR="002E37C7" w:rsidRDefault="002E37C7" w:rsidP="00635FEC">
      <w:pPr>
        <w:rPr>
          <w:rFonts w:ascii="Arial" w:hAnsi="Arial" w:cs="Arial"/>
          <w:b/>
          <w:color w:val="656564" w:themeColor="background2" w:themeShade="BF"/>
          <w:sz w:val="23"/>
          <w:szCs w:val="23"/>
          <w:u w:val="single"/>
        </w:rPr>
      </w:pPr>
    </w:p>
    <w:p w14:paraId="25F1738C" w14:textId="19B2EFB0" w:rsidR="00635FEC" w:rsidRPr="00635FEC" w:rsidRDefault="00635FEC" w:rsidP="00635FEC">
      <w:pPr>
        <w:rPr>
          <w:rFonts w:ascii="Arial" w:hAnsi="Arial" w:cs="Arial"/>
          <w:color w:val="656564" w:themeColor="background2" w:themeShade="BF"/>
          <w:sz w:val="23"/>
          <w:szCs w:val="23"/>
        </w:rPr>
      </w:pPr>
      <w:r w:rsidRPr="00635FEC">
        <w:rPr>
          <w:rFonts w:ascii="Arial" w:hAnsi="Arial" w:cs="Arial"/>
          <w:b/>
          <w:color w:val="656564" w:themeColor="background2" w:themeShade="BF"/>
          <w:sz w:val="23"/>
          <w:szCs w:val="23"/>
          <w:u w:val="single"/>
        </w:rPr>
        <w:t>EMPLOYER COMMITMENT</w:t>
      </w:r>
    </w:p>
    <w:p w14:paraId="3AEA77BC" w14:textId="77777777" w:rsidR="00635FEC" w:rsidRPr="00635FEC" w:rsidRDefault="00635FEC" w:rsidP="00635FEC">
      <w:pPr>
        <w:pStyle w:val="NoSpacing"/>
        <w:rPr>
          <w:rFonts w:cs="Arial"/>
          <w:color w:val="656564" w:themeColor="background2" w:themeShade="BF"/>
          <w:sz w:val="23"/>
          <w:szCs w:val="23"/>
        </w:rPr>
      </w:pPr>
    </w:p>
    <w:p w14:paraId="500031C6" w14:textId="77777777" w:rsidR="00635FEC" w:rsidRPr="00635FEC" w:rsidRDefault="00635FEC" w:rsidP="00635FEC">
      <w:pPr>
        <w:pStyle w:val="NoSpacing"/>
        <w:numPr>
          <w:ilvl w:val="0"/>
          <w:numId w:val="6"/>
        </w:numPr>
        <w:rPr>
          <w:rFonts w:cs="Arial"/>
          <w:color w:val="656564" w:themeColor="background2" w:themeShade="BF"/>
        </w:rPr>
      </w:pPr>
      <w:r w:rsidRPr="00635FEC">
        <w:rPr>
          <w:rFonts w:cs="Arial"/>
          <w:color w:val="656564" w:themeColor="background2" w:themeShade="BF"/>
        </w:rPr>
        <w:t>I will employ the named Apprentice(s) for at least the time it takes to complete their Apprenticeship Framework or Standard, or a minimum of 12 months, whichever is greater (subject to satisfactory performance of the Apprentice(s) as an employee).</w:t>
      </w:r>
    </w:p>
    <w:p w14:paraId="328267E6" w14:textId="77777777" w:rsidR="00635FEC" w:rsidRPr="00635FEC" w:rsidRDefault="00635FEC" w:rsidP="00635FEC">
      <w:pPr>
        <w:pStyle w:val="NoSpacing"/>
        <w:rPr>
          <w:rFonts w:cs="Arial"/>
          <w:color w:val="656564" w:themeColor="background2" w:themeShade="BF"/>
        </w:rPr>
      </w:pPr>
    </w:p>
    <w:p w14:paraId="4FD8BCC5" w14:textId="178DEB0B" w:rsidR="00635FEC" w:rsidRPr="00635FEC" w:rsidRDefault="00635FEC" w:rsidP="00635FEC">
      <w:pPr>
        <w:pStyle w:val="ListParagraph"/>
        <w:numPr>
          <w:ilvl w:val="0"/>
          <w:numId w:val="4"/>
        </w:numPr>
        <w:ind w:left="709"/>
        <w:rPr>
          <w:rFonts w:ascii="Arial" w:hAnsi="Arial" w:cs="Arial"/>
          <w:color w:val="656564" w:themeColor="background2" w:themeShade="BF"/>
        </w:rPr>
      </w:pPr>
      <w:r w:rsidRPr="00635FEC">
        <w:rPr>
          <w:rFonts w:ascii="Arial" w:hAnsi="Arial" w:cs="Arial"/>
          <w:color w:val="656564" w:themeColor="background2" w:themeShade="BF"/>
        </w:rPr>
        <w:t xml:space="preserve">I would not be </w:t>
      </w:r>
      <w:r w:rsidR="002E37C7" w:rsidRPr="00635FEC">
        <w:rPr>
          <w:rFonts w:ascii="Arial" w:hAnsi="Arial" w:cs="Arial"/>
          <w:color w:val="656564" w:themeColor="background2" w:themeShade="BF"/>
        </w:rPr>
        <w:t>able</w:t>
      </w:r>
      <w:r w:rsidRPr="00635FEC">
        <w:rPr>
          <w:rFonts w:ascii="Arial" w:hAnsi="Arial" w:cs="Arial"/>
          <w:color w:val="656564" w:themeColor="background2" w:themeShade="BF"/>
        </w:rPr>
        <w:t xml:space="preserve"> to employ this Apprentice(s) without Apprenticeship Support Grant funding</w:t>
      </w:r>
      <w:r w:rsidRPr="00635FEC">
        <w:rPr>
          <w:rStyle w:val="FootnoteReference"/>
          <w:rFonts w:ascii="Arial" w:hAnsi="Arial" w:cs="Arial"/>
          <w:color w:val="656564" w:themeColor="background2" w:themeShade="BF"/>
        </w:rPr>
        <w:footnoteReference w:id="1"/>
      </w:r>
      <w:r w:rsidRPr="00635FEC">
        <w:rPr>
          <w:rFonts w:ascii="Arial" w:hAnsi="Arial" w:cs="Arial"/>
          <w:color w:val="656564" w:themeColor="background2" w:themeShade="BF"/>
        </w:rPr>
        <w:t>.</w:t>
      </w:r>
    </w:p>
    <w:p w14:paraId="48CE9FB7" w14:textId="485C6A86" w:rsidR="00635FEC" w:rsidRDefault="00635FEC" w:rsidP="00635FEC">
      <w:pPr>
        <w:pStyle w:val="NoSpacing"/>
        <w:numPr>
          <w:ilvl w:val="0"/>
          <w:numId w:val="3"/>
        </w:numPr>
        <w:rPr>
          <w:rFonts w:cs="Arial"/>
          <w:color w:val="656564" w:themeColor="background2" w:themeShade="BF"/>
        </w:rPr>
      </w:pPr>
      <w:r w:rsidRPr="00635FEC">
        <w:rPr>
          <w:rFonts w:cs="Arial"/>
          <w:color w:val="656564" w:themeColor="background2" w:themeShade="BF"/>
        </w:rPr>
        <w:t>The named Apprentice(s) was aged 1</w:t>
      </w:r>
      <w:r w:rsidR="00474A60">
        <w:rPr>
          <w:rFonts w:cs="Arial"/>
          <w:color w:val="656564" w:themeColor="background2" w:themeShade="BF"/>
        </w:rPr>
        <w:t>6</w:t>
      </w:r>
      <w:r w:rsidRPr="00635FEC">
        <w:rPr>
          <w:rFonts w:cs="Arial"/>
          <w:color w:val="656564" w:themeColor="background2" w:themeShade="BF"/>
        </w:rPr>
        <w:t xml:space="preserve">+ years old on the course start date. </w:t>
      </w:r>
    </w:p>
    <w:p w14:paraId="1C6F6847" w14:textId="64512588" w:rsidR="00936F4D" w:rsidRPr="00635FEC" w:rsidRDefault="00936F4D" w:rsidP="00635FEC">
      <w:pPr>
        <w:pStyle w:val="NoSpacing"/>
        <w:numPr>
          <w:ilvl w:val="0"/>
          <w:numId w:val="3"/>
        </w:numPr>
        <w:rPr>
          <w:rFonts w:cs="Arial"/>
          <w:color w:val="656564" w:themeColor="background2" w:themeShade="BF"/>
        </w:rPr>
      </w:pPr>
      <w:r>
        <w:rPr>
          <w:rFonts w:cs="Arial"/>
          <w:color w:val="656564" w:themeColor="background2" w:themeShade="BF"/>
        </w:rPr>
        <w:t>The named Apprentice(s) was aged 19+ years old on the course start date.</w:t>
      </w:r>
    </w:p>
    <w:p w14:paraId="39D21AA1" w14:textId="77777777" w:rsidR="00635FEC" w:rsidRPr="00635FEC" w:rsidRDefault="00635FEC" w:rsidP="00635FEC">
      <w:pPr>
        <w:pStyle w:val="NoSpacing"/>
        <w:rPr>
          <w:rFonts w:cs="Arial"/>
          <w:color w:val="656564" w:themeColor="background2" w:themeShade="BF"/>
        </w:rPr>
      </w:pPr>
    </w:p>
    <w:p w14:paraId="4C546296" w14:textId="4EB35DA7" w:rsidR="00635FEC" w:rsidRPr="00635FEC" w:rsidRDefault="00635FEC" w:rsidP="00635FEC">
      <w:pPr>
        <w:pStyle w:val="NoSpacing"/>
        <w:numPr>
          <w:ilvl w:val="0"/>
          <w:numId w:val="3"/>
        </w:numPr>
        <w:rPr>
          <w:rFonts w:cs="Arial"/>
          <w:color w:val="656564" w:themeColor="background2" w:themeShade="BF"/>
        </w:rPr>
      </w:pPr>
      <w:r w:rsidRPr="00635FEC">
        <w:rPr>
          <w:rFonts w:cs="Arial"/>
          <w:color w:val="656564" w:themeColor="background2" w:themeShade="BF"/>
        </w:rPr>
        <w:t>I will pay the Apprentice(s) at least the Apprentice National Minimum Wage appropriate for their age, including time off the job for training.</w:t>
      </w:r>
    </w:p>
    <w:p w14:paraId="5C56F500" w14:textId="77777777" w:rsidR="00635FEC" w:rsidRPr="00635FEC" w:rsidRDefault="00635FEC" w:rsidP="00635FEC">
      <w:pPr>
        <w:pStyle w:val="NoSpacing"/>
        <w:rPr>
          <w:rFonts w:cs="Arial"/>
          <w:color w:val="656564" w:themeColor="background2" w:themeShade="BF"/>
        </w:rPr>
      </w:pPr>
    </w:p>
    <w:p w14:paraId="0F01D90B" w14:textId="77777777" w:rsidR="00635FEC" w:rsidRPr="00635FEC" w:rsidRDefault="00635FEC" w:rsidP="00635FEC">
      <w:pPr>
        <w:pStyle w:val="NoSpacing"/>
        <w:numPr>
          <w:ilvl w:val="0"/>
          <w:numId w:val="3"/>
        </w:numPr>
        <w:rPr>
          <w:rFonts w:cs="Arial"/>
          <w:color w:val="656564" w:themeColor="background2" w:themeShade="BF"/>
        </w:rPr>
      </w:pPr>
      <w:r w:rsidRPr="00635FEC">
        <w:rPr>
          <w:rFonts w:cs="Arial"/>
          <w:color w:val="656564" w:themeColor="background2" w:themeShade="BF"/>
        </w:rPr>
        <w:t>I will complete and return by post the original signed De Minimis Declaration.</w:t>
      </w:r>
    </w:p>
    <w:p w14:paraId="54F03EE1" w14:textId="77777777" w:rsidR="00635FEC" w:rsidRPr="00635FEC" w:rsidRDefault="00635FEC" w:rsidP="00635FEC">
      <w:pPr>
        <w:pStyle w:val="NoSpacing"/>
        <w:rPr>
          <w:rFonts w:cs="Arial"/>
          <w:color w:val="656564" w:themeColor="background2" w:themeShade="BF"/>
        </w:rPr>
      </w:pPr>
    </w:p>
    <w:p w14:paraId="2866D922" w14:textId="03DD7894" w:rsidR="009F255C" w:rsidRPr="009F255C" w:rsidRDefault="00635FEC" w:rsidP="009F255C">
      <w:pPr>
        <w:pStyle w:val="NoSpacing"/>
        <w:numPr>
          <w:ilvl w:val="0"/>
          <w:numId w:val="3"/>
        </w:numPr>
        <w:rPr>
          <w:rFonts w:cs="Arial"/>
          <w:color w:val="656564" w:themeColor="background2" w:themeShade="BF"/>
        </w:rPr>
      </w:pPr>
      <w:r w:rsidRPr="00635FEC">
        <w:rPr>
          <w:rFonts w:cs="Arial"/>
          <w:color w:val="656564" w:themeColor="background2" w:themeShade="BF"/>
        </w:rPr>
        <w:t>I have 2</w:t>
      </w:r>
      <w:r w:rsidR="0046641A">
        <w:rPr>
          <w:rFonts w:cs="Arial"/>
          <w:color w:val="656564" w:themeColor="background2" w:themeShade="BF"/>
        </w:rPr>
        <w:t>49</w:t>
      </w:r>
      <w:r w:rsidRPr="00635FEC">
        <w:rPr>
          <w:rFonts w:cs="Arial"/>
          <w:color w:val="656564" w:themeColor="background2" w:themeShade="BF"/>
        </w:rPr>
        <w:t xml:space="preserve"> </w:t>
      </w:r>
      <w:r w:rsidR="0046641A">
        <w:rPr>
          <w:rFonts w:cs="Arial"/>
          <w:color w:val="656564" w:themeColor="background2" w:themeShade="BF"/>
        </w:rPr>
        <w:t xml:space="preserve">or less </w:t>
      </w:r>
      <w:r w:rsidRPr="00635FEC">
        <w:rPr>
          <w:rFonts w:cs="Arial"/>
          <w:color w:val="656564" w:themeColor="background2" w:themeShade="BF"/>
        </w:rPr>
        <w:t>employees across all worksit</w:t>
      </w:r>
      <w:r w:rsidR="009F255C">
        <w:rPr>
          <w:rFonts w:cs="Arial"/>
          <w:color w:val="656564" w:themeColor="background2" w:themeShade="BF"/>
        </w:rPr>
        <w:t>es.</w:t>
      </w:r>
    </w:p>
    <w:p w14:paraId="383BF4EF" w14:textId="46D4B8C0" w:rsidR="00635FEC" w:rsidRPr="00731758" w:rsidRDefault="009F255C" w:rsidP="00474A60">
      <w:pPr>
        <w:pStyle w:val="NoSpacing"/>
        <w:numPr>
          <w:ilvl w:val="0"/>
          <w:numId w:val="3"/>
        </w:numPr>
        <w:rPr>
          <w:rFonts w:cs="Arial"/>
          <w:color w:val="656564" w:themeColor="background2" w:themeShade="BF"/>
        </w:rPr>
      </w:pPr>
      <w:r w:rsidRPr="00731758">
        <w:rPr>
          <w:rFonts w:cs="Arial"/>
          <w:color w:val="656564" w:themeColor="background2" w:themeShade="BF"/>
        </w:rPr>
        <w:t>I have 49 or less employees across all worksites (non-Priority Sector)</w:t>
      </w:r>
      <w:r w:rsidR="00635FEC" w:rsidRPr="00731758">
        <w:rPr>
          <w:rFonts w:cs="Arial"/>
          <w:color w:val="656564" w:themeColor="background2" w:themeShade="BF"/>
        </w:rPr>
        <w:t>.</w:t>
      </w:r>
    </w:p>
    <w:p w14:paraId="6F30485E" w14:textId="77777777" w:rsidR="00635FEC" w:rsidRPr="00635FEC" w:rsidRDefault="00635FEC" w:rsidP="00635FEC">
      <w:pPr>
        <w:pStyle w:val="NoSpacing"/>
        <w:rPr>
          <w:rFonts w:cs="Arial"/>
          <w:color w:val="656564" w:themeColor="background2" w:themeShade="BF"/>
        </w:rPr>
      </w:pPr>
    </w:p>
    <w:p w14:paraId="2A552C4B" w14:textId="77777777" w:rsidR="00635FEC" w:rsidRPr="00635FEC" w:rsidRDefault="00635FEC" w:rsidP="00635FEC">
      <w:pPr>
        <w:pStyle w:val="NoSpacing"/>
        <w:numPr>
          <w:ilvl w:val="0"/>
          <w:numId w:val="3"/>
        </w:numPr>
        <w:rPr>
          <w:rFonts w:cs="Arial"/>
          <w:color w:val="656564" w:themeColor="background2" w:themeShade="BF"/>
        </w:rPr>
      </w:pPr>
      <w:r w:rsidRPr="00635FEC">
        <w:rPr>
          <w:rFonts w:cs="Arial"/>
          <w:color w:val="656564" w:themeColor="background2" w:themeShade="BF"/>
        </w:rPr>
        <w:t>The Apprentice(s) workplace is as stated on the application form and located within Tees Valley.</w:t>
      </w:r>
    </w:p>
    <w:p w14:paraId="209113B0" w14:textId="77777777" w:rsidR="00635FEC" w:rsidRPr="00635FEC" w:rsidRDefault="00635FEC" w:rsidP="00635FEC">
      <w:pPr>
        <w:pStyle w:val="NoSpacing"/>
        <w:rPr>
          <w:rFonts w:cs="Arial"/>
          <w:color w:val="656564" w:themeColor="background2" w:themeShade="BF"/>
        </w:rPr>
      </w:pPr>
    </w:p>
    <w:p w14:paraId="78AD03A0" w14:textId="599888F4" w:rsidR="00635FEC" w:rsidRPr="00635FEC" w:rsidRDefault="00635FEC" w:rsidP="00635FEC">
      <w:pPr>
        <w:pStyle w:val="NoSpacing"/>
        <w:numPr>
          <w:ilvl w:val="0"/>
          <w:numId w:val="3"/>
        </w:numPr>
        <w:rPr>
          <w:rFonts w:cs="Arial"/>
          <w:color w:val="656564" w:themeColor="background2" w:themeShade="BF"/>
        </w:rPr>
      </w:pPr>
      <w:r w:rsidRPr="3BE6AC09">
        <w:rPr>
          <w:rFonts w:cs="Arial"/>
          <w:color w:val="656564" w:themeColor="background2" w:themeShade="BF"/>
        </w:rPr>
        <w:t>I will inform Tees Valley Combined Authority if the Apprentice(s) leaves or is dismissed and does not concurrently complete 13 weeks in employment / learning (as recorded by the ESFA using data from the apprentice’s ILR maintained by the training provider) and understand I will not be eligible for the grant.</w:t>
      </w:r>
    </w:p>
    <w:p w14:paraId="20711646" w14:textId="77777777" w:rsidR="00635FEC" w:rsidRPr="00635FEC" w:rsidRDefault="00635FEC" w:rsidP="00635FEC">
      <w:pPr>
        <w:pStyle w:val="NoSpacing"/>
        <w:rPr>
          <w:rFonts w:cs="Arial"/>
          <w:color w:val="656564" w:themeColor="background2" w:themeShade="BF"/>
        </w:rPr>
      </w:pPr>
    </w:p>
    <w:p w14:paraId="2D704CBA" w14:textId="6DF2C172" w:rsidR="00635FEC" w:rsidRPr="00635FEC" w:rsidRDefault="00635FEC" w:rsidP="00635FEC">
      <w:pPr>
        <w:pStyle w:val="NoSpacing"/>
        <w:numPr>
          <w:ilvl w:val="0"/>
          <w:numId w:val="3"/>
        </w:numPr>
        <w:rPr>
          <w:rFonts w:cs="Arial"/>
          <w:color w:val="656564" w:themeColor="background2" w:themeShade="BF"/>
        </w:rPr>
      </w:pPr>
      <w:r w:rsidRPr="00635FEC">
        <w:rPr>
          <w:rFonts w:cs="Arial"/>
          <w:color w:val="656564" w:themeColor="background2" w:themeShade="BF"/>
        </w:rPr>
        <w:t>Should evidence of ineligibility for the Apprenticeship Support Grant come to light following payment I agree to return the payment to Tees Valley Combined Authority.</w:t>
      </w:r>
    </w:p>
    <w:p w14:paraId="483C587B" w14:textId="77777777" w:rsidR="00635FEC" w:rsidRPr="00635FEC" w:rsidRDefault="00635FEC" w:rsidP="00635FEC">
      <w:pPr>
        <w:pStyle w:val="NoSpacing"/>
        <w:rPr>
          <w:rFonts w:cs="Arial"/>
          <w:color w:val="656564" w:themeColor="background2" w:themeShade="BF"/>
        </w:rPr>
      </w:pPr>
    </w:p>
    <w:p w14:paraId="4E1B4983" w14:textId="46CAC468" w:rsidR="00635FEC" w:rsidRPr="00635FEC" w:rsidRDefault="00635FEC" w:rsidP="00635FEC">
      <w:pPr>
        <w:pStyle w:val="NoSpacing"/>
        <w:numPr>
          <w:ilvl w:val="0"/>
          <w:numId w:val="3"/>
        </w:numPr>
        <w:rPr>
          <w:rFonts w:cs="Arial"/>
          <w:color w:val="656564" w:themeColor="background2" w:themeShade="BF"/>
        </w:rPr>
      </w:pPr>
      <w:r w:rsidRPr="3BE6AC09">
        <w:rPr>
          <w:rFonts w:cs="Arial"/>
          <w:color w:val="656564" w:themeColor="background2" w:themeShade="BF"/>
        </w:rPr>
        <w:t>I am aware that no employer can receive more than three grants in a 12-month period.</w:t>
      </w:r>
    </w:p>
    <w:p w14:paraId="07E016D6" w14:textId="77777777" w:rsidR="00635FEC" w:rsidRPr="00635FEC" w:rsidRDefault="00635FEC" w:rsidP="00635FEC">
      <w:pPr>
        <w:pStyle w:val="NoSpacing"/>
        <w:rPr>
          <w:rFonts w:cs="Arial"/>
          <w:color w:val="656564" w:themeColor="background2" w:themeShade="BF"/>
        </w:rPr>
      </w:pPr>
    </w:p>
    <w:p w14:paraId="3AD8C6F7" w14:textId="77777777" w:rsidR="00635FEC" w:rsidRPr="00635FEC" w:rsidRDefault="00635FEC" w:rsidP="00635FEC">
      <w:pPr>
        <w:pStyle w:val="ListParagraph"/>
        <w:numPr>
          <w:ilvl w:val="0"/>
          <w:numId w:val="3"/>
        </w:numPr>
        <w:autoSpaceDE w:val="0"/>
        <w:autoSpaceDN w:val="0"/>
        <w:adjustRightInd w:val="0"/>
        <w:spacing w:after="0" w:line="240" w:lineRule="auto"/>
        <w:rPr>
          <w:rFonts w:ascii="Arial" w:hAnsi="Arial" w:cs="Arial"/>
          <w:color w:val="656564" w:themeColor="background2" w:themeShade="BF"/>
        </w:rPr>
      </w:pPr>
      <w:r w:rsidRPr="00635FEC">
        <w:rPr>
          <w:rFonts w:ascii="Arial" w:hAnsi="Arial" w:cs="Arial"/>
          <w:color w:val="656564" w:themeColor="background2" w:themeShade="BF"/>
        </w:rPr>
        <w:t>I confirm that, after 13 months of the apprentice(s) commencing training, I will complete and return an employer questionnaire provided by Tees Valley Combined Authority.</w:t>
      </w:r>
    </w:p>
    <w:p w14:paraId="2955C68D" w14:textId="77777777" w:rsidR="00635FEC" w:rsidRPr="00635FEC" w:rsidRDefault="00635FEC" w:rsidP="00635FEC">
      <w:pPr>
        <w:rPr>
          <w:rFonts w:ascii="Arial" w:hAnsi="Arial" w:cs="Arial"/>
          <w:color w:val="656564" w:themeColor="background2" w:themeShade="BF"/>
          <w:sz w:val="24"/>
          <w:szCs w:val="24"/>
        </w:rPr>
      </w:pPr>
      <w:r w:rsidRPr="00635FEC">
        <w:rPr>
          <w:rFonts w:ascii="Arial" w:hAnsi="Arial" w:cs="Arial"/>
          <w:color w:val="656564" w:themeColor="background2" w:themeShade="BF"/>
        </w:rPr>
        <w:br w:type="page"/>
      </w:r>
    </w:p>
    <w:p w14:paraId="5AAEDA60" w14:textId="77777777" w:rsidR="00635FEC" w:rsidRPr="00635FEC" w:rsidRDefault="00635FEC" w:rsidP="00635FEC">
      <w:pPr>
        <w:pStyle w:val="NoSpacing"/>
        <w:rPr>
          <w:rFonts w:cs="Arial"/>
          <w:color w:val="656564" w:themeColor="background2" w:themeShade="BF"/>
          <w:sz w:val="24"/>
          <w:szCs w:val="24"/>
        </w:rPr>
      </w:pPr>
    </w:p>
    <w:tbl>
      <w:tblPr>
        <w:tblStyle w:val="TableGrid"/>
        <w:tblW w:w="9180" w:type="dxa"/>
        <w:tblLook w:val="04A0" w:firstRow="1" w:lastRow="0" w:firstColumn="1" w:lastColumn="0" w:noHBand="0" w:noVBand="1"/>
      </w:tblPr>
      <w:tblGrid>
        <w:gridCol w:w="9180"/>
      </w:tblGrid>
      <w:tr w:rsidR="00635FEC" w:rsidRPr="00635FEC" w14:paraId="704147DD" w14:textId="77777777" w:rsidTr="3BE6AC09">
        <w:tc>
          <w:tcPr>
            <w:tcW w:w="9180" w:type="dxa"/>
            <w:tcBorders>
              <w:top w:val="single" w:sz="4" w:space="0" w:color="auto"/>
              <w:left w:val="single" w:sz="4" w:space="0" w:color="auto"/>
              <w:bottom w:val="single" w:sz="4" w:space="0" w:color="auto"/>
              <w:right w:val="single" w:sz="4" w:space="0" w:color="auto"/>
            </w:tcBorders>
            <w:hideMark/>
          </w:tcPr>
          <w:p w14:paraId="00FC75D6" w14:textId="77777777" w:rsidR="00635FEC" w:rsidRPr="00635FEC" w:rsidRDefault="00635FEC" w:rsidP="00DC1916">
            <w:pPr>
              <w:pStyle w:val="NoSpacing"/>
              <w:ind w:left="426" w:hanging="426"/>
              <w:rPr>
                <w:rFonts w:cs="Arial"/>
                <w:b/>
                <w:color w:val="656564" w:themeColor="background2" w:themeShade="BF"/>
                <w:sz w:val="23"/>
                <w:szCs w:val="23"/>
              </w:rPr>
            </w:pPr>
            <w:r w:rsidRPr="00635FEC">
              <w:rPr>
                <w:rFonts w:cs="Arial"/>
                <w:b/>
                <w:color w:val="656564" w:themeColor="background2" w:themeShade="BF"/>
                <w:sz w:val="23"/>
                <w:szCs w:val="23"/>
              </w:rPr>
              <w:t>DATA PROTECTION</w:t>
            </w:r>
          </w:p>
        </w:tc>
      </w:tr>
      <w:tr w:rsidR="00635FEC" w:rsidRPr="00635FEC" w14:paraId="601D1604" w14:textId="77777777" w:rsidTr="3BE6AC09">
        <w:tc>
          <w:tcPr>
            <w:tcW w:w="9180" w:type="dxa"/>
            <w:tcBorders>
              <w:top w:val="single" w:sz="4" w:space="0" w:color="auto"/>
              <w:left w:val="single" w:sz="4" w:space="0" w:color="auto"/>
              <w:bottom w:val="single" w:sz="4" w:space="0" w:color="auto"/>
              <w:right w:val="single" w:sz="4" w:space="0" w:color="auto"/>
            </w:tcBorders>
          </w:tcPr>
          <w:p w14:paraId="136EE12D" w14:textId="77777777" w:rsidR="00635FEC" w:rsidRPr="00635FEC" w:rsidRDefault="00635FEC" w:rsidP="00DC1916">
            <w:pPr>
              <w:pStyle w:val="NoSpacing"/>
              <w:rPr>
                <w:rFonts w:cs="Arial"/>
                <w:b/>
                <w:color w:val="656564" w:themeColor="background2" w:themeShade="BF"/>
                <w:sz w:val="23"/>
                <w:szCs w:val="23"/>
              </w:rPr>
            </w:pPr>
          </w:p>
          <w:p w14:paraId="1FC12BFA" w14:textId="78A2C042" w:rsidR="00635FEC" w:rsidRPr="00635FEC" w:rsidRDefault="00635FEC" w:rsidP="00DC1916">
            <w:pPr>
              <w:pStyle w:val="NoSpacing"/>
              <w:jc w:val="both"/>
              <w:rPr>
                <w:rFonts w:cs="Arial"/>
                <w:color w:val="656564" w:themeColor="background2" w:themeShade="BF"/>
              </w:rPr>
            </w:pPr>
            <w:r w:rsidRPr="3BE6AC09">
              <w:rPr>
                <w:rFonts w:cs="Arial"/>
                <w:color w:val="656564" w:themeColor="background2" w:themeShade="BF"/>
              </w:rPr>
              <w:t>I understand that Tees Valley Combined Authority will provide information to partner organisations and that information will be shared securely and only with those people or organisations on a need-to-know basis. This is in accordance with Tees Valley Combined Authority’s registration under the Data Protection Act 2018.</w:t>
            </w:r>
          </w:p>
          <w:p w14:paraId="50C0EB3D" w14:textId="24E2842D" w:rsidR="00635FEC" w:rsidRPr="00635FEC" w:rsidRDefault="00635FEC" w:rsidP="00DC1916">
            <w:pPr>
              <w:pStyle w:val="NoSpacing"/>
              <w:jc w:val="both"/>
              <w:rPr>
                <w:rFonts w:cs="Arial"/>
                <w:color w:val="656564" w:themeColor="background2" w:themeShade="BF"/>
              </w:rPr>
            </w:pPr>
            <w:r w:rsidRPr="3BE6AC09">
              <w:rPr>
                <w:rFonts w:cs="Arial"/>
                <w:color w:val="656564" w:themeColor="background2" w:themeShade="BF"/>
              </w:rPr>
              <w:t xml:space="preserve">I will inform the apprentice(s) their details are shared with Tees Valley Combined Authority for the purpose of the grant. </w:t>
            </w:r>
          </w:p>
          <w:p w14:paraId="140D5FB3" w14:textId="77777777" w:rsidR="00635FEC" w:rsidRPr="00635FEC" w:rsidRDefault="00635FEC" w:rsidP="00DC1916">
            <w:pPr>
              <w:pStyle w:val="NoSpacing"/>
              <w:rPr>
                <w:rFonts w:cs="Arial"/>
                <w:b/>
                <w:color w:val="656564" w:themeColor="background2" w:themeShade="BF"/>
                <w:sz w:val="23"/>
                <w:szCs w:val="23"/>
              </w:rPr>
            </w:pPr>
          </w:p>
        </w:tc>
      </w:tr>
    </w:tbl>
    <w:p w14:paraId="56E275F0" w14:textId="77777777" w:rsidR="00635FEC" w:rsidRPr="00635FEC" w:rsidRDefault="00635FEC" w:rsidP="00635FEC">
      <w:pPr>
        <w:pStyle w:val="NoSpacing"/>
        <w:rPr>
          <w:rFonts w:eastAsia="Calibri" w:cs="Arial"/>
          <w:color w:val="656564" w:themeColor="background2" w:themeShade="BF"/>
          <w:sz w:val="23"/>
          <w:szCs w:val="23"/>
        </w:rPr>
      </w:pPr>
    </w:p>
    <w:p w14:paraId="48D353E6" w14:textId="17CE33C8" w:rsidR="00635FEC" w:rsidRPr="00635FEC" w:rsidRDefault="00635FEC" w:rsidP="00635FEC">
      <w:pPr>
        <w:pStyle w:val="NoSpacing"/>
        <w:jc w:val="both"/>
        <w:rPr>
          <w:rFonts w:cs="Arial"/>
          <w:color w:val="656564" w:themeColor="background2" w:themeShade="BF"/>
        </w:rPr>
      </w:pPr>
      <w:r w:rsidRPr="00635FEC">
        <w:rPr>
          <w:rFonts w:cs="Arial"/>
          <w:b/>
          <w:color w:val="656564" w:themeColor="background2" w:themeShade="BF"/>
        </w:rPr>
        <w:t>By signing below you, the employer, are confirming that all of the details completed in this application are accurate and correct to the best of your knowledge, that you have read and agreed with the terms and conditions laid out in the Apprenticeship Support Grant Guidance Notes and that you are an authorised signatory within the business with full power of authority to make this commitment and you will inform the apprentice(s) their details are shared with Tees Valley Combined Authority for the purpose of the grant</w:t>
      </w:r>
      <w:r w:rsidRPr="00635FEC">
        <w:rPr>
          <w:rFonts w:cs="Arial"/>
          <w:color w:val="656564" w:themeColor="background2" w:themeShade="BF"/>
        </w:rPr>
        <w:t xml:space="preserve">.  </w:t>
      </w:r>
    </w:p>
    <w:p w14:paraId="6E4684FB" w14:textId="77777777" w:rsidR="00635FEC" w:rsidRPr="00635FEC" w:rsidRDefault="00635FEC" w:rsidP="00635FEC">
      <w:pPr>
        <w:pStyle w:val="NoSpacing"/>
        <w:jc w:val="both"/>
        <w:rPr>
          <w:rFonts w:cs="Arial"/>
          <w:b/>
          <w:color w:val="656564" w:themeColor="background2" w:themeShade="BF"/>
        </w:rPr>
      </w:pPr>
    </w:p>
    <w:p w14:paraId="226876A3" w14:textId="77777777" w:rsidR="00635FEC" w:rsidRPr="00635FEC" w:rsidRDefault="00635FEC" w:rsidP="00635FEC">
      <w:pPr>
        <w:pStyle w:val="NoSpacing"/>
        <w:rPr>
          <w:rFonts w:cs="Arial"/>
          <w:b/>
          <w:color w:val="656564" w:themeColor="background2" w:themeShade="BF"/>
        </w:rPr>
      </w:pPr>
    </w:p>
    <w:p w14:paraId="1C9C22F5" w14:textId="77777777" w:rsidR="00635FEC" w:rsidRPr="00635FEC" w:rsidRDefault="00635FEC" w:rsidP="00635FEC">
      <w:pPr>
        <w:pStyle w:val="NoSpacing"/>
        <w:rPr>
          <w:rFonts w:cs="Arial"/>
          <w:b/>
          <w:color w:val="656564" w:themeColor="background2" w:themeShade="BF"/>
          <w:sz w:val="23"/>
          <w:szCs w:val="23"/>
        </w:rPr>
      </w:pPr>
    </w:p>
    <w:tbl>
      <w:tblPr>
        <w:tblStyle w:val="TableGrid"/>
        <w:tblW w:w="0" w:type="auto"/>
        <w:tblLook w:val="04A0" w:firstRow="1" w:lastRow="0" w:firstColumn="1" w:lastColumn="0" w:noHBand="0" w:noVBand="1"/>
      </w:tblPr>
      <w:tblGrid>
        <w:gridCol w:w="3174"/>
        <w:gridCol w:w="5842"/>
      </w:tblGrid>
      <w:tr w:rsidR="00635FEC" w:rsidRPr="00635FEC" w14:paraId="0DDFA2CD" w14:textId="77777777" w:rsidTr="3BE6AC09">
        <w:tc>
          <w:tcPr>
            <w:tcW w:w="3227" w:type="dxa"/>
          </w:tcPr>
          <w:p w14:paraId="2CF5DF61" w14:textId="77777777" w:rsidR="00635FEC" w:rsidRPr="00635FEC" w:rsidRDefault="00635FEC" w:rsidP="00DC1916">
            <w:pPr>
              <w:pStyle w:val="NoSpacing"/>
              <w:rPr>
                <w:rFonts w:cs="Arial"/>
                <w:b/>
                <w:color w:val="656564" w:themeColor="background2" w:themeShade="BF"/>
              </w:rPr>
            </w:pPr>
            <w:permStart w:id="1646614662" w:edGrp="everyone" w:colFirst="1" w:colLast="1"/>
            <w:r w:rsidRPr="00635FEC">
              <w:rPr>
                <w:rFonts w:cs="Arial"/>
                <w:b/>
                <w:color w:val="656564" w:themeColor="background2" w:themeShade="BF"/>
              </w:rPr>
              <w:t>Print Name:</w:t>
            </w:r>
          </w:p>
          <w:p w14:paraId="6F8765ED" w14:textId="77777777" w:rsidR="00635FEC" w:rsidRPr="00635FEC" w:rsidRDefault="00635FEC" w:rsidP="00DC1916">
            <w:pPr>
              <w:pStyle w:val="NoSpacing"/>
              <w:rPr>
                <w:rFonts w:cs="Arial"/>
                <w:b/>
                <w:color w:val="656564" w:themeColor="background2" w:themeShade="BF"/>
              </w:rPr>
            </w:pPr>
          </w:p>
        </w:tc>
        <w:tc>
          <w:tcPr>
            <w:tcW w:w="6015" w:type="dxa"/>
          </w:tcPr>
          <w:p w14:paraId="385E1F32" w14:textId="77777777" w:rsidR="00635FEC" w:rsidRPr="00635FEC" w:rsidRDefault="00635FEC" w:rsidP="00DC1916">
            <w:pPr>
              <w:pStyle w:val="NoSpacing"/>
              <w:rPr>
                <w:rFonts w:cs="Arial"/>
                <w:color w:val="656564" w:themeColor="background2" w:themeShade="BF"/>
              </w:rPr>
            </w:pPr>
          </w:p>
        </w:tc>
      </w:tr>
      <w:tr w:rsidR="00635FEC" w:rsidRPr="00635FEC" w14:paraId="706C5F46" w14:textId="77777777" w:rsidTr="3BE6AC09">
        <w:tc>
          <w:tcPr>
            <w:tcW w:w="3227" w:type="dxa"/>
          </w:tcPr>
          <w:p w14:paraId="57753996" w14:textId="77777777" w:rsidR="00635FEC" w:rsidRPr="00635FEC" w:rsidRDefault="00635FEC" w:rsidP="00DC1916">
            <w:pPr>
              <w:pStyle w:val="NoSpacing"/>
              <w:rPr>
                <w:rFonts w:cs="Arial"/>
                <w:b/>
                <w:color w:val="656564" w:themeColor="background2" w:themeShade="BF"/>
              </w:rPr>
            </w:pPr>
            <w:permStart w:id="907831417" w:edGrp="everyone" w:colFirst="1" w:colLast="1"/>
            <w:permEnd w:id="1646614662"/>
            <w:r w:rsidRPr="00635FEC">
              <w:rPr>
                <w:rFonts w:cs="Arial"/>
                <w:b/>
                <w:color w:val="656564" w:themeColor="background2" w:themeShade="BF"/>
              </w:rPr>
              <w:t>Signature:</w:t>
            </w:r>
          </w:p>
          <w:p w14:paraId="472F024A" w14:textId="6AFD78B1" w:rsidR="00635FEC" w:rsidRPr="00635FEC" w:rsidRDefault="00635FEC" w:rsidP="00DC1916">
            <w:pPr>
              <w:pStyle w:val="NoSpacing"/>
              <w:rPr>
                <w:rFonts w:cs="Arial"/>
                <w:color w:val="656564" w:themeColor="background2" w:themeShade="BF"/>
              </w:rPr>
            </w:pPr>
            <w:r w:rsidRPr="3BE6AC09">
              <w:rPr>
                <w:rFonts w:cs="Arial"/>
                <w:color w:val="656564" w:themeColor="background2" w:themeShade="BF"/>
              </w:rPr>
              <w:t>(</w:t>
            </w:r>
            <w:r w:rsidR="00534F84" w:rsidRPr="3BE6AC09">
              <w:rPr>
                <w:rFonts w:cs="Arial"/>
                <w:color w:val="656564" w:themeColor="background2" w:themeShade="BF"/>
              </w:rPr>
              <w:t>Handwritten</w:t>
            </w:r>
            <w:r w:rsidRPr="3BE6AC09">
              <w:rPr>
                <w:rFonts w:cs="Arial"/>
                <w:color w:val="656564" w:themeColor="background2" w:themeShade="BF"/>
              </w:rPr>
              <w:t xml:space="preserve"> not electronic)</w:t>
            </w:r>
          </w:p>
          <w:p w14:paraId="71779FB4" w14:textId="77777777" w:rsidR="00635FEC" w:rsidRPr="00635FEC" w:rsidRDefault="00635FEC" w:rsidP="00DC1916">
            <w:pPr>
              <w:pStyle w:val="NoSpacing"/>
              <w:rPr>
                <w:rFonts w:cs="Arial"/>
                <w:b/>
                <w:color w:val="656564" w:themeColor="background2" w:themeShade="BF"/>
              </w:rPr>
            </w:pPr>
          </w:p>
        </w:tc>
        <w:tc>
          <w:tcPr>
            <w:tcW w:w="6015" w:type="dxa"/>
          </w:tcPr>
          <w:p w14:paraId="1536BFE5" w14:textId="77777777" w:rsidR="00635FEC" w:rsidRPr="00635FEC" w:rsidRDefault="00635FEC" w:rsidP="00DC1916">
            <w:pPr>
              <w:pStyle w:val="NoSpacing"/>
              <w:rPr>
                <w:rFonts w:cs="Arial"/>
                <w:color w:val="656564" w:themeColor="background2" w:themeShade="BF"/>
              </w:rPr>
            </w:pPr>
          </w:p>
        </w:tc>
      </w:tr>
      <w:tr w:rsidR="00635FEC" w:rsidRPr="00635FEC" w14:paraId="4F9958C2" w14:textId="77777777" w:rsidTr="3BE6AC09">
        <w:tc>
          <w:tcPr>
            <w:tcW w:w="3227" w:type="dxa"/>
          </w:tcPr>
          <w:p w14:paraId="088FEB48" w14:textId="77777777" w:rsidR="00635FEC" w:rsidRPr="00635FEC" w:rsidRDefault="00635FEC" w:rsidP="00DC1916">
            <w:pPr>
              <w:pStyle w:val="NoSpacing"/>
              <w:rPr>
                <w:rFonts w:cs="Arial"/>
                <w:b/>
                <w:color w:val="656564" w:themeColor="background2" w:themeShade="BF"/>
              </w:rPr>
            </w:pPr>
            <w:permStart w:id="1205632286" w:edGrp="everyone" w:colFirst="1" w:colLast="1"/>
            <w:permEnd w:id="907831417"/>
            <w:r w:rsidRPr="00635FEC">
              <w:rPr>
                <w:rFonts w:cs="Arial"/>
                <w:b/>
                <w:color w:val="656564" w:themeColor="background2" w:themeShade="BF"/>
              </w:rPr>
              <w:t>Date:</w:t>
            </w:r>
          </w:p>
          <w:p w14:paraId="1441DD89" w14:textId="77777777" w:rsidR="00635FEC" w:rsidRPr="00635FEC" w:rsidRDefault="00635FEC" w:rsidP="00DC1916">
            <w:pPr>
              <w:pStyle w:val="NoSpacing"/>
              <w:rPr>
                <w:rFonts w:cs="Arial"/>
                <w:b/>
                <w:color w:val="656564" w:themeColor="background2" w:themeShade="BF"/>
              </w:rPr>
            </w:pPr>
          </w:p>
        </w:tc>
        <w:tc>
          <w:tcPr>
            <w:tcW w:w="6015" w:type="dxa"/>
          </w:tcPr>
          <w:p w14:paraId="3DDC82F9" w14:textId="77777777" w:rsidR="00635FEC" w:rsidRPr="00635FEC" w:rsidRDefault="00635FEC" w:rsidP="00DC1916">
            <w:pPr>
              <w:pStyle w:val="NoSpacing"/>
              <w:rPr>
                <w:rFonts w:cs="Arial"/>
                <w:color w:val="656564" w:themeColor="background2" w:themeShade="BF"/>
              </w:rPr>
            </w:pPr>
          </w:p>
        </w:tc>
      </w:tr>
      <w:permEnd w:id="1205632286"/>
    </w:tbl>
    <w:p w14:paraId="48EEDD32" w14:textId="77777777" w:rsidR="00280779" w:rsidRPr="00635FEC" w:rsidRDefault="00280779" w:rsidP="00771AF0">
      <w:pPr>
        <w:rPr>
          <w:color w:val="656564" w:themeColor="background2" w:themeShade="BF"/>
        </w:rPr>
      </w:pPr>
    </w:p>
    <w:p w14:paraId="0EA8B563" w14:textId="77777777" w:rsidR="00280779" w:rsidRDefault="00280779" w:rsidP="00771AF0"/>
    <w:p w14:paraId="794351DB" w14:textId="77777777" w:rsidR="00280779" w:rsidRDefault="00280779" w:rsidP="00771AF0"/>
    <w:p w14:paraId="26A835EC" w14:textId="77777777" w:rsidR="00280779" w:rsidRDefault="00280779" w:rsidP="00771AF0"/>
    <w:p w14:paraId="1E295FD9" w14:textId="77777777" w:rsidR="00280779" w:rsidRDefault="00280779" w:rsidP="00771AF0"/>
    <w:p w14:paraId="344EDBC1" w14:textId="77777777" w:rsidR="00280779" w:rsidRDefault="00280779" w:rsidP="00771AF0"/>
    <w:p w14:paraId="50513F5F" w14:textId="77777777" w:rsidR="00280779" w:rsidRDefault="00280779" w:rsidP="00771AF0"/>
    <w:p w14:paraId="57F90B8F" w14:textId="77777777" w:rsidR="00280779" w:rsidRDefault="00280779" w:rsidP="00771AF0"/>
    <w:p w14:paraId="083D43F2" w14:textId="77777777" w:rsidR="00280779" w:rsidRDefault="00280779" w:rsidP="00771AF0"/>
    <w:p w14:paraId="316449F8" w14:textId="77777777" w:rsidR="00280779" w:rsidRDefault="00280779" w:rsidP="00771AF0"/>
    <w:p w14:paraId="6F768BA1" w14:textId="77777777" w:rsidR="00E17320" w:rsidRDefault="00E17320" w:rsidP="00771AF0"/>
    <w:sectPr w:rsidR="00E17320" w:rsidSect="00713453">
      <w:headerReference w:type="even" r:id="rId12"/>
      <w:headerReference w:type="default" r:id="rId13"/>
      <w:footerReference w:type="even" r:id="rId14"/>
      <w:footerReference w:type="default" r:id="rId15"/>
      <w:headerReference w:type="first" r:id="rId16"/>
      <w:footerReference w:type="first" r:id="rId17"/>
      <w:pgSz w:w="11906" w:h="16838"/>
      <w:pgMar w:top="2150" w:right="1440" w:bottom="1440" w:left="1440" w:header="708" w:footer="8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ABB32" w14:textId="77777777" w:rsidR="0089562A" w:rsidRDefault="0089562A" w:rsidP="00682566">
      <w:pPr>
        <w:spacing w:after="0" w:line="240" w:lineRule="auto"/>
      </w:pPr>
      <w:r>
        <w:separator/>
      </w:r>
    </w:p>
  </w:endnote>
  <w:endnote w:type="continuationSeparator" w:id="0">
    <w:p w14:paraId="25C8B03F" w14:textId="77777777" w:rsidR="0089562A" w:rsidRDefault="0089562A" w:rsidP="00682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1360" w14:textId="77777777" w:rsidR="00D679F3" w:rsidRDefault="00D67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459F" w14:textId="0042EE0E" w:rsidR="00635FEC" w:rsidRPr="00635FEC" w:rsidRDefault="00635FEC" w:rsidP="00635FEC">
    <w:pPr>
      <w:pStyle w:val="Footer"/>
    </w:pPr>
    <w:r w:rsidRPr="00635FEC">
      <w:rPr>
        <w:color w:val="656564" w:themeColor="background2" w:themeShade="BF"/>
        <w:sz w:val="18"/>
        <w:szCs w:val="18"/>
      </w:rPr>
      <w:t>A</w:t>
    </w:r>
    <w:r w:rsidR="00534F84">
      <w:rPr>
        <w:color w:val="656564" w:themeColor="background2" w:themeShade="BF"/>
        <w:sz w:val="18"/>
        <w:szCs w:val="18"/>
      </w:rPr>
      <w:t>SG</w:t>
    </w:r>
    <w:r w:rsidRPr="00635FEC">
      <w:rPr>
        <w:color w:val="656564" w:themeColor="background2" w:themeShade="BF"/>
        <w:sz w:val="18"/>
        <w:szCs w:val="18"/>
      </w:rPr>
      <w:t xml:space="preserve"> Grant Application Form and Employer Commitment V</w:t>
    </w:r>
    <w:r w:rsidR="007E1A31">
      <w:rPr>
        <w:color w:val="656564" w:themeColor="background2" w:themeShade="BF"/>
        <w:sz w:val="18"/>
        <w:szCs w:val="18"/>
      </w:rPr>
      <w:t>5</w:t>
    </w:r>
    <w:r w:rsidRPr="00635FEC">
      <w:rPr>
        <w:color w:val="656564" w:themeColor="background2" w:themeShade="BF"/>
        <w:sz w:val="18"/>
        <w:szCs w:val="18"/>
      </w:rPr>
      <w:t xml:space="preserve"> – </w:t>
    </w:r>
    <w:r w:rsidR="00BA1564">
      <w:rPr>
        <w:color w:val="656564" w:themeColor="background2" w:themeShade="BF"/>
        <w:sz w:val="18"/>
        <w:szCs w:val="18"/>
      </w:rPr>
      <w:t>0</w:t>
    </w:r>
    <w:r w:rsidR="007E1A31">
      <w:rPr>
        <w:color w:val="656564" w:themeColor="background2" w:themeShade="BF"/>
        <w:sz w:val="18"/>
        <w:szCs w:val="18"/>
      </w:rPr>
      <w:t>7/07/2022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3FB4" w14:textId="7A3D7CA9" w:rsidR="00E17320" w:rsidRDefault="00713453" w:rsidP="00635FEC">
    <w:pPr>
      <w:pStyle w:val="Footer"/>
    </w:pPr>
    <w:r w:rsidRPr="00635FEC">
      <w:rPr>
        <w:noProof/>
        <w:color w:val="656564" w:themeColor="background2" w:themeShade="BF"/>
        <w:lang w:eastAsia="en-GB"/>
      </w:rPr>
      <w:drawing>
        <wp:anchor distT="0" distB="0" distL="114300" distR="114300" simplePos="0" relativeHeight="251660288" behindDoc="1" locked="0" layoutInCell="1" allowOverlap="1" wp14:anchorId="0E3F8447" wp14:editId="35C24EB7">
          <wp:simplePos x="0" y="0"/>
          <wp:positionH relativeFrom="column">
            <wp:posOffset>-907473</wp:posOffset>
          </wp:positionH>
          <wp:positionV relativeFrom="paragraph">
            <wp:posOffset>118572</wp:posOffset>
          </wp:positionV>
          <wp:extent cx="7560000" cy="748800"/>
          <wp:effectExtent l="0" t="0" r="317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C TVCA_TVM Lh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748800"/>
                  </a:xfrm>
                  <a:prstGeom prst="rect">
                    <a:avLst/>
                  </a:prstGeom>
                </pic:spPr>
              </pic:pic>
            </a:graphicData>
          </a:graphic>
          <wp14:sizeRelH relativeFrom="page">
            <wp14:pctWidth>0</wp14:pctWidth>
          </wp14:sizeRelH>
          <wp14:sizeRelV relativeFrom="page">
            <wp14:pctHeight>0</wp14:pctHeight>
          </wp14:sizeRelV>
        </wp:anchor>
      </w:drawing>
    </w:r>
    <w:r w:rsidR="00635FEC" w:rsidRPr="00635FEC">
      <w:rPr>
        <w:color w:val="656564" w:themeColor="background2" w:themeShade="BF"/>
        <w:sz w:val="18"/>
        <w:szCs w:val="18"/>
      </w:rPr>
      <w:t>AS</w:t>
    </w:r>
    <w:r w:rsidR="00474A60">
      <w:rPr>
        <w:color w:val="656564" w:themeColor="background2" w:themeShade="BF"/>
        <w:sz w:val="18"/>
        <w:szCs w:val="18"/>
      </w:rPr>
      <w:t>G</w:t>
    </w:r>
    <w:r w:rsidR="00635FEC" w:rsidRPr="00635FEC">
      <w:rPr>
        <w:color w:val="656564" w:themeColor="background2" w:themeShade="BF"/>
        <w:sz w:val="18"/>
        <w:szCs w:val="18"/>
      </w:rPr>
      <w:t xml:space="preserve"> Grant Application Form and Employer Commitment V</w:t>
    </w:r>
    <w:r w:rsidR="00D679F3">
      <w:rPr>
        <w:color w:val="656564" w:themeColor="background2" w:themeShade="BF"/>
        <w:sz w:val="18"/>
        <w:szCs w:val="18"/>
      </w:rPr>
      <w:t>5</w:t>
    </w:r>
    <w:r w:rsidR="00635FEC" w:rsidRPr="00635FEC">
      <w:rPr>
        <w:color w:val="656564" w:themeColor="background2" w:themeShade="BF"/>
        <w:sz w:val="18"/>
        <w:szCs w:val="18"/>
      </w:rPr>
      <w:t xml:space="preserve"> – </w:t>
    </w:r>
    <w:r w:rsidR="00D679F3">
      <w:rPr>
        <w:color w:val="656564" w:themeColor="background2" w:themeShade="BF"/>
        <w:sz w:val="18"/>
        <w:szCs w:val="18"/>
      </w:rPr>
      <w:t>07/07/2022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B47F9" w14:textId="77777777" w:rsidR="0089562A" w:rsidRDefault="0089562A" w:rsidP="00682566">
      <w:pPr>
        <w:spacing w:after="0" w:line="240" w:lineRule="auto"/>
      </w:pPr>
      <w:r>
        <w:separator/>
      </w:r>
    </w:p>
  </w:footnote>
  <w:footnote w:type="continuationSeparator" w:id="0">
    <w:p w14:paraId="51413E9D" w14:textId="77777777" w:rsidR="0089562A" w:rsidRDefault="0089562A" w:rsidP="00682566">
      <w:pPr>
        <w:spacing w:after="0" w:line="240" w:lineRule="auto"/>
      </w:pPr>
      <w:r>
        <w:continuationSeparator/>
      </w:r>
    </w:p>
  </w:footnote>
  <w:footnote w:id="1">
    <w:p w14:paraId="7A52A1C9" w14:textId="14F41BEB" w:rsidR="00635FEC" w:rsidRDefault="00635FEC" w:rsidP="00635FEC">
      <w:pPr>
        <w:pStyle w:val="FootnoteText"/>
      </w:pPr>
      <w:r>
        <w:rPr>
          <w:rStyle w:val="FootnoteReference"/>
        </w:rPr>
        <w:footnoteRef/>
      </w:r>
      <w:r>
        <w:t xml:space="preserve"> </w:t>
      </w:r>
      <w:r w:rsidRPr="009677C9">
        <w:rPr>
          <w:rFonts w:ascii="Arial" w:hAnsi="Arial" w:cs="Arial"/>
        </w:rPr>
        <w:t>Apprenticeship Support Grant is aimed at supporting employers who would not currently be in a position to recruit an Apprentice(s) without the support of this Grant.  If this is not the case the employer should not make a claim.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BA1C" w14:textId="77777777" w:rsidR="00D679F3" w:rsidRDefault="00D67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BD70" w14:textId="04DAEADD" w:rsidR="00682566" w:rsidRDefault="00534F84">
    <w:pPr>
      <w:pStyle w:val="Header"/>
    </w:pPr>
    <w:r>
      <w:rPr>
        <w:noProof/>
      </w:rPr>
      <mc:AlternateContent>
        <mc:Choice Requires="wps">
          <w:drawing>
            <wp:anchor distT="0" distB="0" distL="114300" distR="114300" simplePos="0" relativeHeight="251661312" behindDoc="0" locked="0" layoutInCell="0" allowOverlap="1" wp14:anchorId="5D70C333" wp14:editId="4F77DFDD">
              <wp:simplePos x="0" y="0"/>
              <wp:positionH relativeFrom="page">
                <wp:posOffset>0</wp:posOffset>
              </wp:positionH>
              <wp:positionV relativeFrom="page">
                <wp:posOffset>190500</wp:posOffset>
              </wp:positionV>
              <wp:extent cx="7560310" cy="266700"/>
              <wp:effectExtent l="0" t="0" r="0" b="0"/>
              <wp:wrapNone/>
              <wp:docPr id="1" name="MSIPCM19b74ceaacf847bfaf9a3080"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AAB95A" w14:textId="12606876" w:rsidR="00534F84" w:rsidRPr="00534F84" w:rsidRDefault="00534F84" w:rsidP="00534F84">
                          <w:pPr>
                            <w:spacing w:after="0"/>
                            <w:rPr>
                              <w:rFonts w:ascii="Calibri" w:hAnsi="Calibri" w:cs="Calibri"/>
                              <w:color w:val="000000"/>
                              <w:sz w:val="20"/>
                            </w:rPr>
                          </w:pPr>
                          <w:r w:rsidRPr="00534F84">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D70C333" id="_x0000_t202" coordsize="21600,21600" o:spt="202" path="m,l,21600r21600,l21600,xe">
              <v:stroke joinstyle="miter"/>
              <v:path gradientshapeok="t" o:connecttype="rect"/>
            </v:shapetype>
            <v:shape id="MSIPCM19b74ceaacf847bfaf9a3080" o:spid="_x0000_s1026" type="#_x0000_t202" alt="{&quot;HashCode&quot;:1844345984,&quot;Height&quot;:841.0,&quot;Width&quot;:595.0,&quot;Placement&quot;:&quot;Header&quot;,&quot;Index&quot;:&quot;Primary&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37AAB95A" w14:textId="12606876" w:rsidR="00534F84" w:rsidRPr="00534F84" w:rsidRDefault="00534F84" w:rsidP="00534F84">
                    <w:pPr>
                      <w:spacing w:after="0"/>
                      <w:rPr>
                        <w:rFonts w:ascii="Calibri" w:hAnsi="Calibri" w:cs="Calibri"/>
                        <w:color w:val="000000"/>
                        <w:sz w:val="20"/>
                      </w:rPr>
                    </w:pPr>
                    <w:r w:rsidRPr="00534F84">
                      <w:rPr>
                        <w:rFonts w:ascii="Calibri" w:hAnsi="Calibri" w:cs="Calibri"/>
                        <w:color w:val="000000"/>
                        <w:sz w:val="20"/>
                      </w:rPr>
                      <w:t>This document was classified as: OFFICIAL</w:t>
                    </w:r>
                  </w:p>
                </w:txbxContent>
              </v:textbox>
              <w10:wrap anchorx="page" anchory="page"/>
            </v:shape>
          </w:pict>
        </mc:Fallback>
      </mc:AlternateContent>
    </w:r>
  </w:p>
  <w:p w14:paraId="61017ACE" w14:textId="77777777" w:rsidR="00682566" w:rsidRDefault="006825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C328" w14:textId="152D3717" w:rsidR="0089325C" w:rsidRPr="00635FEC" w:rsidRDefault="00534F84" w:rsidP="00635FEC">
    <w:pPr>
      <w:pStyle w:val="Header"/>
      <w:tabs>
        <w:tab w:val="clear" w:pos="4513"/>
        <w:tab w:val="clear" w:pos="9026"/>
        <w:tab w:val="left" w:pos="8130"/>
      </w:tabs>
      <w:jc w:val="right"/>
      <w:rPr>
        <w:b/>
        <w:color w:val="656564" w:themeColor="background2" w:themeShade="BF"/>
        <w:u w:val="single"/>
      </w:rPr>
    </w:pPr>
    <w:r>
      <w:rPr>
        <w:noProof/>
        <w:u w:val="single"/>
        <w:lang w:eastAsia="en-GB"/>
      </w:rPr>
      <mc:AlternateContent>
        <mc:Choice Requires="wps">
          <w:drawing>
            <wp:anchor distT="0" distB="0" distL="114300" distR="114300" simplePos="0" relativeHeight="251662336" behindDoc="0" locked="0" layoutInCell="0" allowOverlap="1" wp14:anchorId="02A72F12" wp14:editId="6D42980E">
              <wp:simplePos x="0" y="0"/>
              <wp:positionH relativeFrom="page">
                <wp:posOffset>0</wp:posOffset>
              </wp:positionH>
              <wp:positionV relativeFrom="page">
                <wp:posOffset>190500</wp:posOffset>
              </wp:positionV>
              <wp:extent cx="7560310" cy="266700"/>
              <wp:effectExtent l="0" t="0" r="0" b="0"/>
              <wp:wrapNone/>
              <wp:docPr id="2" name="MSIPCM210b4f78bc5655dd210268f8" descr="{&quot;HashCode&quot;:184434598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49E549" w14:textId="53B5C085" w:rsidR="00534F84" w:rsidRPr="00534F84" w:rsidRDefault="00534F84" w:rsidP="00534F84">
                          <w:pPr>
                            <w:spacing w:after="0"/>
                            <w:rPr>
                              <w:rFonts w:ascii="Calibri" w:hAnsi="Calibri" w:cs="Calibri"/>
                              <w:color w:val="000000"/>
                              <w:sz w:val="20"/>
                            </w:rPr>
                          </w:pPr>
                          <w:r w:rsidRPr="00534F84">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2A72F12" id="_x0000_t202" coordsize="21600,21600" o:spt="202" path="m,l,21600r21600,l21600,xe">
              <v:stroke joinstyle="miter"/>
              <v:path gradientshapeok="t" o:connecttype="rect"/>
            </v:shapetype>
            <v:shape id="MSIPCM210b4f78bc5655dd210268f8" o:spid="_x0000_s1027" type="#_x0000_t202" alt="{&quot;HashCode&quot;:1844345984,&quot;Height&quot;:841.0,&quot;Width&quot;:595.0,&quot;Placement&quot;:&quot;Header&quot;,&quot;Index&quot;:&quot;FirstPage&quot;,&quot;Section&quot;:1,&quot;Top&quot;:0.0,&quot;Left&quot;:0.0}" style="position:absolute;left:0;text-align:left;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" o:allowincell="f" filled="f" stroked="f" strokeweight=".5pt">
              <v:textbox inset="20pt,0,,0">
                <w:txbxContent>
                  <w:p w14:paraId="7349E549" w14:textId="53B5C085" w:rsidR="00534F84" w:rsidRPr="00534F84" w:rsidRDefault="00534F84" w:rsidP="00534F84">
                    <w:pPr>
                      <w:spacing w:after="0"/>
                      <w:rPr>
                        <w:rFonts w:ascii="Calibri" w:hAnsi="Calibri" w:cs="Calibri"/>
                        <w:color w:val="000000"/>
                        <w:sz w:val="20"/>
                      </w:rPr>
                    </w:pPr>
                    <w:r w:rsidRPr="00534F84">
                      <w:rPr>
                        <w:rFonts w:ascii="Calibri" w:hAnsi="Calibri" w:cs="Calibri"/>
                        <w:color w:val="000000"/>
                        <w:sz w:val="20"/>
                      </w:rPr>
                      <w:t>This document was classified as: OFFICIAL</w:t>
                    </w:r>
                  </w:p>
                </w:txbxContent>
              </v:textbox>
              <w10:wrap anchorx="page" anchory="page"/>
            </v:shape>
          </w:pict>
        </mc:Fallback>
      </mc:AlternateContent>
    </w:r>
    <w:r w:rsidR="0089325C" w:rsidRPr="00635FEC">
      <w:rPr>
        <w:noProof/>
        <w:u w:val="single"/>
        <w:lang w:eastAsia="en-GB"/>
      </w:rPr>
      <w:drawing>
        <wp:anchor distT="0" distB="0" distL="114300" distR="114300" simplePos="0" relativeHeight="251659264" behindDoc="1" locked="0" layoutInCell="1" allowOverlap="1" wp14:anchorId="5727090B" wp14:editId="0F92CFEE">
          <wp:simplePos x="0" y="0"/>
          <wp:positionH relativeFrom="margin">
            <wp:posOffset>-904875</wp:posOffset>
          </wp:positionH>
          <wp:positionV relativeFrom="paragraph">
            <wp:posOffset>-449580</wp:posOffset>
          </wp:positionV>
          <wp:extent cx="6645272" cy="1076325"/>
          <wp:effectExtent l="0" t="0" r="381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 TVCA_TVM Lh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4179" cy="1079387"/>
                  </a:xfrm>
                  <a:prstGeom prst="rect">
                    <a:avLst/>
                  </a:prstGeom>
                </pic:spPr>
              </pic:pic>
            </a:graphicData>
          </a:graphic>
          <wp14:sizeRelH relativeFrom="page">
            <wp14:pctWidth>0</wp14:pctWidth>
          </wp14:sizeRelH>
          <wp14:sizeRelV relativeFrom="page">
            <wp14:pctHeight>0</wp14:pctHeight>
          </wp14:sizeRelV>
        </wp:anchor>
      </w:drawing>
    </w:r>
    <w:r w:rsidR="00635FEC" w:rsidRPr="00635FEC">
      <w:rPr>
        <w:b/>
        <w:color w:val="656564" w:themeColor="background2" w:themeShade="BF"/>
        <w:u w:val="single"/>
      </w:rPr>
      <w:t>AS</w:t>
    </w:r>
    <w:r w:rsidR="00474A60">
      <w:rPr>
        <w:b/>
        <w:color w:val="656564" w:themeColor="background2" w:themeShade="BF"/>
        <w:u w:val="single"/>
      </w:rPr>
      <w:t>G</w:t>
    </w:r>
    <w:r w:rsidR="00635FEC" w:rsidRPr="00635FEC">
      <w:rPr>
        <w:b/>
        <w:color w:val="656564" w:themeColor="background2" w:themeShade="BF"/>
        <w:u w:val="single"/>
      </w:rPr>
      <w:t xml:space="preserve"> APPLICATION FORM</w:t>
    </w:r>
  </w:p>
</w:hdr>
</file>

<file path=word/intelligence2.xml><?xml version="1.0" encoding="utf-8"?>
<int2:intelligence xmlns:int2="http://schemas.microsoft.com/office/intelligence/2020/intelligence" xmlns:oel="http://schemas.microsoft.com/office/2019/extlst">
  <int2:observations>
    <int2:textHash int2:hashCode="y+aXLEFV9A7GG4" int2:id="gILq1WoE">
      <int2:state int2:value="Rejected" int2:type="AugLoop_Acronyms_AcronymsCritique"/>
    </int2:textHash>
    <int2:textHash int2:hashCode="junnD921FGJi+X" int2:id="hCBPXYiY">
      <int2:state int2:value="Rejected" int2:type="AugLoop_Acronyms_AcronymsCritique"/>
    </int2:textHash>
    <int2:textHash int2:hashCode="gynu/b2dBBtVr9" int2:id="sbhl75pv">
      <int2:state int2:value="Rejected" int2:type="AugLoop_Text_Critique"/>
    </int2:textHash>
    <int2:textHash int2:hashCode="bFs/YGPjZK9apV" int2:id="tWWQ7DOd">
      <int2:state int2:value="Rejected" int2:type="LegacyProofing"/>
    </int2:textHash>
    <int2:textHash int2:hashCode="9RlKRnUnFBa/Mm" int2:id="ruiSBCJU">
      <int2:state int2:value="Rejected" int2:type="AugLoop_Text_Critique"/>
    </int2:textHash>
    <int2:textHash int2:hashCode="hN6B5b8f/AaH/i" int2:id="MTQcXkfQ">
      <int2:state int2:value="Rejected" int2:type="LegacyProofing"/>
    </int2:textHash>
    <int2:bookmark int2:bookmarkName="_Int_7OiOOkZ5" int2:invalidationBookmarkName="" int2:hashCode="gynu/b2dBBtVr9" int2:id="C6ayeRF5">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F27"/>
    <w:multiLevelType w:val="hybridMultilevel"/>
    <w:tmpl w:val="08C274DE"/>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C09731D"/>
    <w:multiLevelType w:val="hybridMultilevel"/>
    <w:tmpl w:val="C09A7114"/>
    <w:lvl w:ilvl="0" w:tplc="08090003">
      <w:start w:val="1"/>
      <w:numFmt w:val="bullet"/>
      <w:lvlText w:val="o"/>
      <w:lvlJc w:val="left"/>
      <w:pPr>
        <w:ind w:left="720" w:hanging="360"/>
      </w:pPr>
      <w:rPr>
        <w:rFonts w:ascii="Courier New" w:hAnsi="Courier New" w:cs="Courier New" w:hint="default"/>
      </w:rPr>
    </w:lvl>
    <w:lvl w:ilvl="1" w:tplc="2E0CD0F4">
      <w:numFmt w:val="bullet"/>
      <w:lvlText w:val=""/>
      <w:lvlJc w:val="left"/>
      <w:pPr>
        <w:ind w:left="1440" w:hanging="360"/>
      </w:pPr>
      <w:rPr>
        <w:rFonts w:ascii="Symbol" w:eastAsia="Calibri" w:hAnsi="Symbo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03520"/>
    <w:multiLevelType w:val="hybridMultilevel"/>
    <w:tmpl w:val="AC42C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8552EA"/>
    <w:multiLevelType w:val="hybridMultilevel"/>
    <w:tmpl w:val="6722DF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071F26"/>
    <w:multiLevelType w:val="hybridMultilevel"/>
    <w:tmpl w:val="F558F2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FC2B16"/>
    <w:multiLevelType w:val="hybridMultilevel"/>
    <w:tmpl w:val="110EC7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6357C8"/>
    <w:multiLevelType w:val="hybridMultilevel"/>
    <w:tmpl w:val="B7FA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57521C"/>
    <w:multiLevelType w:val="hybridMultilevel"/>
    <w:tmpl w:val="9CD878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EB50B4"/>
    <w:multiLevelType w:val="hybridMultilevel"/>
    <w:tmpl w:val="7B8C2B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5303893">
    <w:abstractNumId w:val="5"/>
  </w:num>
  <w:num w:numId="2" w16cid:durableId="1848710361">
    <w:abstractNumId w:val="7"/>
  </w:num>
  <w:num w:numId="3" w16cid:durableId="701638238">
    <w:abstractNumId w:val="3"/>
  </w:num>
  <w:num w:numId="4" w16cid:durableId="1776829795">
    <w:abstractNumId w:val="0"/>
  </w:num>
  <w:num w:numId="5" w16cid:durableId="129983596">
    <w:abstractNumId w:val="8"/>
  </w:num>
  <w:num w:numId="6" w16cid:durableId="389504303">
    <w:abstractNumId w:val="4"/>
  </w:num>
  <w:num w:numId="7" w16cid:durableId="618530987">
    <w:abstractNumId w:val="1"/>
  </w:num>
  <w:num w:numId="8" w16cid:durableId="1476409070">
    <w:abstractNumId w:val="2"/>
  </w:num>
  <w:num w:numId="9" w16cid:durableId="10411756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FEC"/>
    <w:rsid w:val="0002045E"/>
    <w:rsid w:val="00213273"/>
    <w:rsid w:val="00280779"/>
    <w:rsid w:val="002E37C7"/>
    <w:rsid w:val="0046641A"/>
    <w:rsid w:val="00474A60"/>
    <w:rsid w:val="004A4B7C"/>
    <w:rsid w:val="004B6EBA"/>
    <w:rsid w:val="00534F84"/>
    <w:rsid w:val="0054790D"/>
    <w:rsid w:val="005A1734"/>
    <w:rsid w:val="005B1FF9"/>
    <w:rsid w:val="00635FEC"/>
    <w:rsid w:val="00682566"/>
    <w:rsid w:val="00713453"/>
    <w:rsid w:val="0072572A"/>
    <w:rsid w:val="00731758"/>
    <w:rsid w:val="007372E9"/>
    <w:rsid w:val="0074016E"/>
    <w:rsid w:val="00771AF0"/>
    <w:rsid w:val="007E1A31"/>
    <w:rsid w:val="0089325C"/>
    <w:rsid w:val="0089562A"/>
    <w:rsid w:val="008D2F56"/>
    <w:rsid w:val="00936F4D"/>
    <w:rsid w:val="00941DD4"/>
    <w:rsid w:val="009E7389"/>
    <w:rsid w:val="009F14F4"/>
    <w:rsid w:val="009F255C"/>
    <w:rsid w:val="00A36B13"/>
    <w:rsid w:val="00A376D5"/>
    <w:rsid w:val="00AA7E1D"/>
    <w:rsid w:val="00AC1454"/>
    <w:rsid w:val="00B4077B"/>
    <w:rsid w:val="00BA1564"/>
    <w:rsid w:val="00C777FF"/>
    <w:rsid w:val="00D679F3"/>
    <w:rsid w:val="00E17320"/>
    <w:rsid w:val="00E34299"/>
    <w:rsid w:val="00E37EAA"/>
    <w:rsid w:val="00E817BB"/>
    <w:rsid w:val="00F444FF"/>
    <w:rsid w:val="00F84257"/>
    <w:rsid w:val="0B6686B8"/>
    <w:rsid w:val="3BE6AC09"/>
    <w:rsid w:val="3C96A6FD"/>
    <w:rsid w:val="3ED74587"/>
    <w:rsid w:val="416A1820"/>
    <w:rsid w:val="462460E6"/>
    <w:rsid w:val="58CA1804"/>
    <w:rsid w:val="6C1FC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17DF"/>
  <w15:chartTrackingRefBased/>
  <w15:docId w15:val="{5B6F919A-FC4D-4EE5-A74D-C1BA52C1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FEC"/>
    <w:pPr>
      <w:spacing w:after="200" w:line="276" w:lineRule="auto"/>
    </w:pPr>
  </w:style>
  <w:style w:type="paragraph" w:styleId="Heading1">
    <w:name w:val="heading 1"/>
    <w:basedOn w:val="Normal"/>
    <w:next w:val="Normal"/>
    <w:link w:val="Heading1Char"/>
    <w:uiPriority w:val="9"/>
    <w:qFormat/>
    <w:rsid w:val="00E34299"/>
    <w:pPr>
      <w:keepNext/>
      <w:keepLines/>
      <w:spacing w:before="240" w:after="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E34299"/>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E34299"/>
    <w:pPr>
      <w:keepNext/>
      <w:keepLines/>
      <w:spacing w:before="40" w:after="0"/>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E34299"/>
    <w:pPr>
      <w:keepNext/>
      <w:keepLines/>
      <w:spacing w:before="40" w:after="0"/>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4257"/>
    <w:pPr>
      <w:spacing w:after="0" w:line="240" w:lineRule="auto"/>
    </w:pPr>
    <w:rPr>
      <w:rFonts w:ascii="Arial" w:hAnsi="Arial"/>
    </w:rPr>
  </w:style>
  <w:style w:type="character" w:customStyle="1" w:styleId="Heading1Char">
    <w:name w:val="Heading 1 Char"/>
    <w:basedOn w:val="DefaultParagraphFont"/>
    <w:link w:val="Heading1"/>
    <w:uiPriority w:val="9"/>
    <w:rsid w:val="00E34299"/>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rsid w:val="00E34299"/>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E34299"/>
    <w:rPr>
      <w:rFonts w:ascii="Arial" w:eastAsiaTheme="majorEastAsia" w:hAnsi="Arial" w:cstheme="majorBidi"/>
      <w:color w:val="000000" w:themeColor="text1"/>
      <w:sz w:val="24"/>
      <w:szCs w:val="24"/>
    </w:rPr>
  </w:style>
  <w:style w:type="character" w:customStyle="1" w:styleId="Heading4Char">
    <w:name w:val="Heading 4 Char"/>
    <w:basedOn w:val="DefaultParagraphFont"/>
    <w:link w:val="Heading4"/>
    <w:uiPriority w:val="9"/>
    <w:rsid w:val="00E34299"/>
    <w:rPr>
      <w:rFonts w:ascii="Arial" w:eastAsiaTheme="majorEastAsia" w:hAnsi="Arial" w:cstheme="majorBidi"/>
      <w:iCs/>
      <w:color w:val="000000" w:themeColor="text1"/>
    </w:rPr>
  </w:style>
  <w:style w:type="paragraph" w:styleId="Header">
    <w:name w:val="header"/>
    <w:basedOn w:val="Normal"/>
    <w:link w:val="HeaderChar"/>
    <w:uiPriority w:val="99"/>
    <w:unhideWhenUsed/>
    <w:rsid w:val="00682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66"/>
    <w:rPr>
      <w:rFonts w:ascii="Arial" w:hAnsi="Arial"/>
    </w:rPr>
  </w:style>
  <w:style w:type="paragraph" w:styleId="Footer">
    <w:name w:val="footer"/>
    <w:basedOn w:val="Normal"/>
    <w:link w:val="FooterChar"/>
    <w:uiPriority w:val="99"/>
    <w:unhideWhenUsed/>
    <w:rsid w:val="00682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66"/>
    <w:rPr>
      <w:rFonts w:ascii="Arial" w:hAnsi="Arial"/>
    </w:rPr>
  </w:style>
  <w:style w:type="paragraph" w:styleId="BalloonText">
    <w:name w:val="Balloon Text"/>
    <w:basedOn w:val="Normal"/>
    <w:link w:val="BalloonTextChar"/>
    <w:uiPriority w:val="99"/>
    <w:semiHidden/>
    <w:unhideWhenUsed/>
    <w:rsid w:val="00771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AF0"/>
    <w:rPr>
      <w:rFonts w:ascii="Segoe UI" w:hAnsi="Segoe UI" w:cs="Segoe UI"/>
      <w:sz w:val="18"/>
      <w:szCs w:val="18"/>
    </w:rPr>
  </w:style>
  <w:style w:type="character" w:styleId="SubtleEmphasis">
    <w:name w:val="Subtle Emphasis"/>
    <w:basedOn w:val="DefaultParagraphFont"/>
    <w:uiPriority w:val="19"/>
    <w:rsid w:val="0089325C"/>
    <w:rPr>
      <w:i/>
      <w:iCs/>
      <w:color w:val="404040" w:themeColor="text1" w:themeTint="BF"/>
    </w:rPr>
  </w:style>
  <w:style w:type="paragraph" w:styleId="Subtitle">
    <w:name w:val="Subtitle"/>
    <w:basedOn w:val="Normal"/>
    <w:next w:val="Normal"/>
    <w:link w:val="SubtitleChar"/>
    <w:uiPriority w:val="11"/>
    <w:qFormat/>
    <w:rsid w:val="008932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325C"/>
    <w:rPr>
      <w:rFonts w:eastAsiaTheme="minorEastAsia"/>
      <w:color w:val="5A5A5A" w:themeColor="text1" w:themeTint="A5"/>
      <w:spacing w:val="15"/>
    </w:rPr>
  </w:style>
  <w:style w:type="paragraph" w:styleId="ListParagraph">
    <w:name w:val="List Paragraph"/>
    <w:basedOn w:val="Normal"/>
    <w:uiPriority w:val="34"/>
    <w:qFormat/>
    <w:rsid w:val="00635FEC"/>
    <w:pPr>
      <w:ind w:left="720"/>
      <w:contextualSpacing/>
    </w:pPr>
  </w:style>
  <w:style w:type="table" w:styleId="TableGrid">
    <w:name w:val="Table Grid"/>
    <w:basedOn w:val="TableNormal"/>
    <w:uiPriority w:val="59"/>
    <w:rsid w:val="00635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35F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5FEC"/>
    <w:rPr>
      <w:sz w:val="20"/>
      <w:szCs w:val="20"/>
    </w:rPr>
  </w:style>
  <w:style w:type="character" w:styleId="FootnoteReference">
    <w:name w:val="footnote reference"/>
    <w:basedOn w:val="DefaultParagraphFont"/>
    <w:uiPriority w:val="99"/>
    <w:semiHidden/>
    <w:unhideWhenUsed/>
    <w:rsid w:val="00635FEC"/>
    <w:rPr>
      <w:vertAlign w:val="superscript"/>
    </w:rPr>
  </w:style>
  <w:style w:type="character" w:styleId="Hyperlink">
    <w:name w:val="Hyperlink"/>
    <w:basedOn w:val="DefaultParagraphFont"/>
    <w:uiPriority w:val="99"/>
    <w:unhideWhenUsed/>
    <w:rsid w:val="00635FEC"/>
    <w:rPr>
      <w:color w:val="0563C1" w:themeColor="hyperlink"/>
      <w:u w:val="single"/>
    </w:rPr>
  </w:style>
  <w:style w:type="paragraph" w:styleId="BodyText">
    <w:name w:val="Body Text"/>
    <w:basedOn w:val="Normal"/>
    <w:link w:val="BodyTextChar"/>
    <w:uiPriority w:val="1"/>
    <w:qFormat/>
    <w:rsid w:val="00635FEC"/>
    <w:pPr>
      <w:widowControl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635FEC"/>
    <w:rPr>
      <w:rFonts w:ascii="Calibri" w:eastAsia="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ject.Team@Teesvalley-ca.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Group%20Data\GroupShare\Marketing\Templates\Combined%20Authority%20Template.dotx" TargetMode="External"/></Relationships>
</file>

<file path=word/theme/theme1.xml><?xml version="1.0" encoding="utf-8"?>
<a:theme xmlns:a="http://schemas.openxmlformats.org/drawingml/2006/main" name="Office Theme">
  <a:themeElements>
    <a:clrScheme name="TVCA Colours">
      <a:dk1>
        <a:sysClr val="windowText" lastClr="000000"/>
      </a:dk1>
      <a:lt1>
        <a:srgbClr val="878786"/>
      </a:lt1>
      <a:dk2>
        <a:srgbClr val="000000"/>
      </a:dk2>
      <a:lt2>
        <a:srgbClr val="878786"/>
      </a:lt2>
      <a:accent1>
        <a:srgbClr val="7C9A2A"/>
      </a:accent1>
      <a:accent2>
        <a:srgbClr val="8C2332"/>
      </a:accent2>
      <a:accent3>
        <a:srgbClr val="0D75BC"/>
      </a:accent3>
      <a:accent4>
        <a:srgbClr val="F7A30F"/>
      </a:accent4>
      <a:accent5>
        <a:srgbClr val="008193"/>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c51e0c16-3c70-4bed-930f-b02839d0dd8b" xsi:nil="true"/>
    <MigrationWizId xmlns="c51e0c16-3c70-4bed-930f-b02839d0dd8b">87018763-1a99-5dd6-95e6-9a0f24888616</MigrationWizId>
    <MigrationWizIdPermissions xmlns="c51e0c16-3c70-4bed-930f-b02839d0dd8b" xsi:nil="true"/>
    <MigrationWizIdDocumentLibraryPermissions xmlns="c51e0c16-3c70-4bed-930f-b02839d0dd8b" xsi:nil="true"/>
    <MigrationWizIdSecurityGroups xmlns="c51e0c16-3c70-4bed-930f-b02839d0dd8b" xsi:nil="true"/>
    <_Flow_SignoffStatus xmlns="c51e0c16-3c70-4bed-930f-b02839d0dd8b" xsi:nil="true"/>
    <TaxCatchAll xmlns="5f308053-a768-43f1-bf66-06210bb74c0d" xsi:nil="true"/>
    <lcf76f155ced4ddcb4097134ff3c332f xmlns="c51e0c16-3c70-4bed-930f-b02839d0dd8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3B37C370094A947B45A665807D95A87" ma:contentTypeVersion="22" ma:contentTypeDescription="Create a new document." ma:contentTypeScope="" ma:versionID="824a8ed5eae59182dd05aee6f7013d9f">
  <xsd:schema xmlns:xsd="http://www.w3.org/2001/XMLSchema" xmlns:xs="http://www.w3.org/2001/XMLSchema" xmlns:p="http://schemas.microsoft.com/office/2006/metadata/properties" xmlns:ns2="c51e0c16-3c70-4bed-930f-b02839d0dd8b" xmlns:ns3="5f308053-a768-43f1-bf66-06210bb74c0d" targetNamespace="http://schemas.microsoft.com/office/2006/metadata/properties" ma:root="true" ma:fieldsID="646771011a7285f05334471087adf332" ns2:_="" ns3:_="">
    <xsd:import namespace="c51e0c16-3c70-4bed-930f-b02839d0dd8b"/>
    <xsd:import namespace="5f308053-a768-43f1-bf66-06210bb74c0d"/>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e0c16-3c70-4bed-930f-b02839d0dd8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_Flow_SignoffStatus" ma:index="25" nillable="true" ma:displayName="Sign-off status" ma:internalName="Sign_x002d_off_x0020_status">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4afddb5-dc7d-4a25-90c0-e68c37b0a6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308053-a768-43f1-bf66-06210bb74c0d"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43247f23-7141-4778-a08d-7843529ef0d0}" ma:internalName="TaxCatchAll" ma:showField="CatchAllData" ma:web="5f308053-a768-43f1-bf66-06210bb74c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0EB3F9-9035-4B29-9895-C9CD8A58C5CC}">
  <ds:schemaRefs>
    <ds:schemaRef ds:uri="http://schemas.microsoft.com/office/2006/metadata/properties"/>
    <ds:schemaRef ds:uri="http://schemas.microsoft.com/office/infopath/2007/PartnerControls"/>
    <ds:schemaRef ds:uri="c51e0c16-3c70-4bed-930f-b02839d0dd8b"/>
    <ds:schemaRef ds:uri="5f308053-a768-43f1-bf66-06210bb74c0d"/>
  </ds:schemaRefs>
</ds:datastoreItem>
</file>

<file path=customXml/itemProps2.xml><?xml version="1.0" encoding="utf-8"?>
<ds:datastoreItem xmlns:ds="http://schemas.openxmlformats.org/officeDocument/2006/customXml" ds:itemID="{969FCD4B-4381-43F7-BBF4-F2A699F92C58}">
  <ds:schemaRefs>
    <ds:schemaRef ds:uri="http://schemas.openxmlformats.org/officeDocument/2006/bibliography"/>
  </ds:schemaRefs>
</ds:datastoreItem>
</file>

<file path=customXml/itemProps3.xml><?xml version="1.0" encoding="utf-8"?>
<ds:datastoreItem xmlns:ds="http://schemas.openxmlformats.org/officeDocument/2006/customXml" ds:itemID="{F4361AE4-8459-4149-8F60-79EFA7FE7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e0c16-3c70-4bed-930f-b02839d0dd8b"/>
    <ds:schemaRef ds:uri="5f308053-a768-43f1-bf66-06210bb74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6BC222-6948-4581-9299-49C04AAC4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Combined Authority Template</Template>
  <TotalTime>0</TotalTime>
  <Pages>7</Pages>
  <Words>1365</Words>
  <Characters>7781</Characters>
  <Application>Microsoft Office Word</Application>
  <DocSecurity>0</DocSecurity>
  <Lines>64</Lines>
  <Paragraphs>18</Paragraphs>
  <ScaleCrop>false</ScaleCrop>
  <Company>Xentrall Shared Services</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Ivison, Jenny</dc:creator>
  <cp:keywords/>
  <dc:description/>
  <cp:lastModifiedBy>Suzanne Harston</cp:lastModifiedBy>
  <cp:revision>2</cp:revision>
  <cp:lastPrinted>2018-12-06T11:33:00Z</cp:lastPrinted>
  <dcterms:created xsi:type="dcterms:W3CDTF">2022-07-26T10:02:00Z</dcterms:created>
  <dcterms:modified xsi:type="dcterms:W3CDTF">2022-07-26T10:02:00Z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Louise.Jackson@teesvalley-ca.gov.uk</vt:lpwstr>
  </property>
  <property fmtid="{D5CDD505-2E9C-101B-9397-08002B2CF9AE}" pid="5" name="MSIP_Label_b0959cb5-d6fa-43bd-af65-dd08ea55ea38_SetDate">
    <vt:lpwstr>2020-01-29T09:35:06.5552502Z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ActionId">
    <vt:lpwstr>72893274-f718-4d08-9ae2-1d9f7243b715</vt:lpwstr>
  </property>
  <property fmtid="{D5CDD505-2E9C-101B-9397-08002B2CF9AE}" pid="9" name="MSIP_Label_b0959cb5-d6fa-43bd-af65-dd08ea55ea38_Extended_MSFT_Method">
    <vt:lpwstr>Manual</vt:lpwstr>
  </property>
  <property fmtid="{D5CDD505-2E9C-101B-9397-08002B2CF9AE}" pid="10" name="Sensitivity">
    <vt:lpwstr>OFFICIAL</vt:lpwstr>
  </property>
  <property fmtid="{D5CDD505-2E9C-101B-9397-08002B2CF9AE}" pid="11" name="ContentTypeId">
    <vt:lpwstr>0x010100A3B37C370094A947B45A665807D95A87</vt:lpwstr>
  </property>
  <property fmtid="{D5CDD505-2E9C-101B-9397-08002B2CF9AE}" pid="12" name="Order">
    <vt:r8>2900</vt:r8>
  </property>
  <property fmtid="{D5CDD505-2E9C-101B-9397-08002B2CF9AE}" pid="13" name="MediaServiceImageTags">
    <vt:lpwstr/>
  </property>
</Properties>
</file>